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77" w:rsidRPr="00BE6AD4" w:rsidRDefault="00126365" w:rsidP="0082727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Włoszczowa, dnia </w:t>
      </w:r>
      <w:r w:rsidR="00C866FD">
        <w:rPr>
          <w:rFonts w:ascii="Times New Roman" w:hAnsi="Times New Roman" w:cs="Times New Roman"/>
          <w:sz w:val="24"/>
          <w:szCs w:val="24"/>
        </w:rPr>
        <w:t>10</w:t>
      </w:r>
      <w:r w:rsidR="00E72AAC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="00E7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27277" w:rsidRPr="00EE2361" w:rsidRDefault="00EE2361" w:rsidP="00827277">
      <w:pPr>
        <w:pStyle w:val="Bodytext30"/>
        <w:shd w:val="clear" w:color="auto" w:fill="auto"/>
        <w:tabs>
          <w:tab w:val="left" w:pos="0"/>
        </w:tabs>
        <w:spacing w:before="0" w:after="0" w:line="22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361">
        <w:rPr>
          <w:rFonts w:ascii="Times New Roman" w:hAnsi="Times New Roman" w:cs="Times New Roman"/>
          <w:b/>
          <w:sz w:val="24"/>
          <w:szCs w:val="24"/>
          <w:u w:val="single"/>
        </w:rPr>
        <w:t xml:space="preserve">AG.2600.7.2020 </w:t>
      </w:r>
    </w:p>
    <w:p w:rsidR="00EE2361" w:rsidRDefault="00EE2361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lang w:eastAsia="pl-PL" w:bidi="pl-PL"/>
        </w:rPr>
      </w:pPr>
      <w:bookmarkStart w:id="0" w:name="bookmark1"/>
    </w:p>
    <w:p w:rsidR="00827277" w:rsidRDefault="00827277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lang w:eastAsia="pl-PL" w:bidi="pl-PL"/>
        </w:rPr>
      </w:pPr>
      <w:r w:rsidRPr="009A1E92">
        <w:rPr>
          <w:rFonts w:ascii="Times New Roman" w:hAnsi="Times New Roman" w:cs="Times New Roman"/>
          <w:lang w:eastAsia="pl-PL" w:bidi="pl-PL"/>
        </w:rPr>
        <w:t>ZAPYTANIE OFERTOWE</w:t>
      </w:r>
      <w:bookmarkEnd w:id="0"/>
    </w:p>
    <w:p w:rsidR="009A1E92" w:rsidRDefault="009A1E92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świadczenie </w:t>
      </w:r>
      <w:r w:rsidRPr="009A1E92">
        <w:rPr>
          <w:rFonts w:ascii="Times New Roman" w:eastAsia="Times New Roman" w:hAnsi="Times New Roman" w:cs="Times New Roman"/>
          <w:lang w:eastAsia="pl-PL"/>
        </w:rPr>
        <w:t xml:space="preserve">usług telekomunikacyjnych telefonii stacjonarnej </w:t>
      </w:r>
      <w:r w:rsidRPr="009A1E92">
        <w:rPr>
          <w:rFonts w:ascii="Times New Roman" w:eastAsia="Times New Roman" w:hAnsi="Times New Roman" w:cs="Times New Roman"/>
          <w:lang w:eastAsia="pl-PL"/>
        </w:rPr>
        <w:br/>
        <w:t>i komórkowej</w:t>
      </w:r>
      <w:r w:rsidR="00284CAC">
        <w:rPr>
          <w:rFonts w:ascii="Times New Roman" w:eastAsia="Times New Roman" w:hAnsi="Times New Roman" w:cs="Times New Roman"/>
          <w:lang w:eastAsia="pl-PL"/>
        </w:rPr>
        <w:t xml:space="preserve">, wirtualnej centrali </w:t>
      </w:r>
      <w:r>
        <w:rPr>
          <w:rFonts w:ascii="Times New Roman" w:eastAsia="Times New Roman" w:hAnsi="Times New Roman" w:cs="Times New Roman"/>
          <w:lang w:eastAsia="pl-PL"/>
        </w:rPr>
        <w:t xml:space="preserve">oraz zakup telefonów komórkowych i tabletów </w:t>
      </w:r>
      <w:r w:rsidR="00284C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dla Starostwa Powiatowego we Włoszczowie</w:t>
      </w:r>
    </w:p>
    <w:p w:rsidR="009A1E92" w:rsidRPr="009A1E92" w:rsidRDefault="009A1E92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lang w:eastAsia="pl-PL" w:bidi="pl-PL"/>
        </w:rPr>
      </w:pP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  <w:b/>
        </w:rPr>
      </w:pPr>
      <w:r w:rsidRPr="00C1543B">
        <w:rPr>
          <w:rFonts w:ascii="Times New Roman" w:hAnsi="Times New Roman" w:cs="Times New Roman"/>
          <w:b/>
        </w:rPr>
        <w:t>I. NAZWA ORAZ ADRES ZAMAWIAJĄCEGO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Powiat Włoszczowski – Starostwo Powiatowe we Włoszczowie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 xml:space="preserve">ul. Wiśniowa 10, 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29-100 Włoszczowa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tel. (041) 39 44 950, (</w:t>
      </w:r>
      <w:r w:rsidRPr="00C1543B">
        <w:rPr>
          <w:rFonts w:ascii="Times New Roman" w:eastAsia="Times New Roman" w:hAnsi="Times New Roman" w:cs="Times New Roman"/>
          <w:lang w:eastAsia="pl-PL"/>
        </w:rPr>
        <w:t>41) 39 44 977</w:t>
      </w:r>
      <w:r w:rsidRPr="00C1543B">
        <w:rPr>
          <w:rFonts w:ascii="Times New Roman" w:eastAsia="Times New Roman" w:hAnsi="Times New Roman" w:cs="Times New Roman"/>
          <w:lang w:eastAsia="pl-PL"/>
        </w:rPr>
        <w:br/>
      </w:r>
      <w:r w:rsidRPr="00C1543B">
        <w:rPr>
          <w:rFonts w:ascii="Times New Roman" w:hAnsi="Times New Roman" w:cs="Times New Roman"/>
        </w:rPr>
        <w:t>fax (041) 39 44 965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REGON: 2910 09403, NIP: 609 00 72 293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 xml:space="preserve">strona internetowa Zamawiającego: </w:t>
      </w:r>
      <w:hyperlink r:id="rId8" w:history="1">
        <w:r w:rsidRPr="00C1543B">
          <w:rPr>
            <w:rStyle w:val="Hipercze"/>
            <w:rFonts w:ascii="Times New Roman" w:hAnsi="Times New Roman" w:cs="Times New Roman"/>
          </w:rPr>
          <w:t>http://www.starostwo.wloszczowa.eobip.pl</w:t>
        </w:r>
      </w:hyperlink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C1543B">
        <w:rPr>
          <w:rFonts w:ascii="Times New Roman" w:hAnsi="Times New Roman" w:cs="Times New Roman"/>
        </w:rPr>
        <w:t xml:space="preserve">e-mail: </w:t>
      </w:r>
      <w:hyperlink r:id="rId9" w:history="1">
        <w:r w:rsidRPr="00C1543B">
          <w:rPr>
            <w:rStyle w:val="Hipercze"/>
            <w:rFonts w:ascii="Times New Roman" w:eastAsia="Times New Roman" w:hAnsi="Times New Roman" w:cs="Times New Roman"/>
          </w:rPr>
          <w:t>administracja@powiat-wloszczowa.pl</w:t>
        </w:r>
      </w:hyperlink>
      <w:r w:rsidRPr="00C1543B">
        <w:rPr>
          <w:rFonts w:ascii="Times New Roman" w:eastAsia="Times New Roman" w:hAnsi="Times New Roman" w:cs="Times New Roman"/>
          <w:color w:val="0000FF"/>
          <w:u w:val="single"/>
        </w:rPr>
        <w:t xml:space="preserve">. </w:t>
      </w:r>
    </w:p>
    <w:p w:rsidR="00A56061" w:rsidRDefault="00A56061" w:rsidP="00A56061">
      <w:pPr>
        <w:pStyle w:val="pkt"/>
        <w:spacing w:before="0" w:after="0" w:line="360" w:lineRule="auto"/>
        <w:ind w:left="0" w:hanging="564"/>
        <w:rPr>
          <w:b/>
        </w:rPr>
      </w:pPr>
      <w:r>
        <w:rPr>
          <w:b/>
        </w:rPr>
        <w:t xml:space="preserve">        </w:t>
      </w:r>
    </w:p>
    <w:p w:rsidR="00A56061" w:rsidRPr="00A56061" w:rsidRDefault="00A56061" w:rsidP="00A56061">
      <w:pPr>
        <w:pStyle w:val="pkt"/>
        <w:spacing w:before="0" w:after="0" w:line="360" w:lineRule="auto"/>
        <w:ind w:left="0" w:hanging="564"/>
        <w:rPr>
          <w:b/>
        </w:rPr>
      </w:pPr>
      <w:r>
        <w:rPr>
          <w:b/>
        </w:rPr>
        <w:t xml:space="preserve">         </w:t>
      </w:r>
      <w:r w:rsidRPr="00A56061">
        <w:rPr>
          <w:b/>
        </w:rPr>
        <w:t>II. Tryb udzielenia zamówienia</w:t>
      </w:r>
    </w:p>
    <w:p w:rsidR="00A56061" w:rsidRPr="00A56061" w:rsidRDefault="00A56061" w:rsidP="00A56061">
      <w:pPr>
        <w:pStyle w:val="pkt"/>
        <w:spacing w:before="0" w:after="0" w:line="360" w:lineRule="auto"/>
        <w:ind w:left="0" w:firstLine="0"/>
      </w:pPr>
      <w:r w:rsidRPr="00A56061">
        <w:t xml:space="preserve">Zamówienie publiczne o wartości poniżej 30 000 euro wobec którego ma zastosowanie  </w:t>
      </w:r>
      <w:r w:rsidR="008B339A">
        <w:br/>
      </w:r>
      <w:r w:rsidRPr="00A56061">
        <w:t>art. 4 pkt  8  ustawy  z dnia 29 stycznia 2004 r. Prawo zamówień publicznych – (</w:t>
      </w:r>
      <w:r>
        <w:t xml:space="preserve">tj. </w:t>
      </w:r>
      <w:r w:rsidRPr="00A56061">
        <w:t>Dz.</w:t>
      </w:r>
      <w:r>
        <w:t xml:space="preserve"> </w:t>
      </w:r>
      <w:r w:rsidRPr="00A56061">
        <w:t xml:space="preserve">U.  </w:t>
      </w:r>
      <w:r w:rsidR="008B339A">
        <w:br/>
      </w:r>
      <w:r w:rsidRPr="00A56061">
        <w:t>z 201</w:t>
      </w:r>
      <w:r>
        <w:t>9</w:t>
      </w:r>
      <w:r w:rsidRPr="00A56061">
        <w:t xml:space="preserve"> r.  poz. 1</w:t>
      </w:r>
      <w:r>
        <w:t>843</w:t>
      </w:r>
      <w:r w:rsidR="007B452E">
        <w:t>z późn. zm</w:t>
      </w:r>
      <w:r w:rsidRPr="00A56061">
        <w:t>).</w:t>
      </w:r>
    </w:p>
    <w:p w:rsidR="00827277" w:rsidRPr="009A1E92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9A1E92" w:rsidRDefault="00A56061" w:rsidP="009A1E92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I</w:t>
      </w:r>
      <w:r w:rsidR="009A1E92">
        <w:rPr>
          <w:rFonts w:ascii="Times New Roman" w:hAnsi="Times New Roman" w:cs="Times New Roman"/>
          <w:b/>
          <w:sz w:val="24"/>
          <w:szCs w:val="24"/>
          <w:lang w:eastAsia="pl-PL" w:bidi="pl-PL"/>
        </w:rPr>
        <w:t>II.</w:t>
      </w: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827277" w:rsidRPr="009A1E92">
        <w:rPr>
          <w:rFonts w:ascii="Times New Roman" w:hAnsi="Times New Roman" w:cs="Times New Roman"/>
          <w:b/>
          <w:sz w:val="24"/>
          <w:szCs w:val="24"/>
          <w:lang w:eastAsia="pl-PL" w:bidi="pl-PL"/>
        </w:rPr>
        <w:t>OPIS PRZEDMIOTU ZAMÓWIENIA</w:t>
      </w:r>
      <w:bookmarkEnd w:id="1"/>
    </w:p>
    <w:p w:rsidR="00E16F54" w:rsidRDefault="009F29C5" w:rsidP="009A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6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12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świadczenie usług </w:t>
      </w:r>
      <w:r w:rsidR="0023350C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telekomunikacyjnych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telefonii </w:t>
      </w:r>
      <w:r w:rsidR="0023350C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stacjonarnej i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komórkowej wraz z przejęciem dotychczasowych numerów telefonicznych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FCF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 wirtualnej centrali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dotychczasowym</w:t>
      </w:r>
      <w:r w:rsidR="009F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istniejącym 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numerze,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DB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dostawa nowych aparatów telefonicznych komórkowych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aparatu telefonicznego umożliwiającego przełączanie w ramach wirtualnej centrali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zakup tabletów 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abonamentem</w:t>
      </w:r>
      <w:r w:rsidR="009F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3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Starostwa Powiatowego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345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29C5" w:rsidRPr="00D207D1" w:rsidRDefault="00DB0050" w:rsidP="009A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E16F54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przedmiot zamówienia opisany został </w:t>
      </w:r>
      <w:r w:rsidR="009F29C5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3350C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9F29C5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3350C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zapytania</w:t>
      </w:r>
      <w:r w:rsidR="009F29C5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6F54" w:rsidRPr="00D207D1" w:rsidRDefault="00DB0050" w:rsidP="00E16F5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16F54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dostarczy do siedziby Zamawiającego na własny koszt i ryzyko zamówiony sprzęt.</w:t>
      </w:r>
    </w:p>
    <w:p w:rsidR="00287F81" w:rsidRPr="00D207D1" w:rsidRDefault="00DB0050" w:rsidP="009A1E9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4.</w:t>
      </w:r>
      <w:r w:rsidR="00E16F54" w:rsidRPr="00D207D1">
        <w:rPr>
          <w:rFonts w:ascii="Times New Roman" w:hAnsi="Times New Roman" w:cs="Times New Roman"/>
        </w:rPr>
        <w:t xml:space="preserve"> </w:t>
      </w:r>
      <w:r w:rsidR="0023350C" w:rsidRPr="00D207D1">
        <w:rPr>
          <w:rFonts w:ascii="Times New Roman" w:hAnsi="Times New Roman" w:cs="Times New Roman"/>
        </w:rPr>
        <w:t>Wykonawca usługi</w:t>
      </w:r>
      <w:r w:rsidR="00287F81" w:rsidRPr="00D207D1">
        <w:rPr>
          <w:rFonts w:ascii="Times New Roman" w:hAnsi="Times New Roman" w:cs="Times New Roman"/>
        </w:rPr>
        <w:t xml:space="preserve"> musi zapewnić gotowość do serwisowania i naprawy oferowanych urządzeń oraz zapewni</w:t>
      </w:r>
      <w:r w:rsidR="0023350C" w:rsidRPr="00D207D1">
        <w:rPr>
          <w:rFonts w:ascii="Times New Roman" w:hAnsi="Times New Roman" w:cs="Times New Roman"/>
        </w:rPr>
        <w:t>ć</w:t>
      </w:r>
      <w:r w:rsidR="00287F81" w:rsidRPr="00D207D1">
        <w:rPr>
          <w:rFonts w:ascii="Times New Roman" w:hAnsi="Times New Roman" w:cs="Times New Roman"/>
        </w:rPr>
        <w:t xml:space="preserve"> urządzeni</w:t>
      </w:r>
      <w:r w:rsidR="0023350C" w:rsidRPr="00D207D1">
        <w:rPr>
          <w:rFonts w:ascii="Times New Roman" w:hAnsi="Times New Roman" w:cs="Times New Roman"/>
        </w:rPr>
        <w:t>a</w:t>
      </w:r>
      <w:r w:rsidR="00287F81" w:rsidRPr="00D207D1">
        <w:rPr>
          <w:rFonts w:ascii="Times New Roman" w:hAnsi="Times New Roman" w:cs="Times New Roman"/>
        </w:rPr>
        <w:t xml:space="preserve"> zastępcze </w:t>
      </w:r>
      <w:r w:rsidR="0023350C" w:rsidRPr="00D207D1">
        <w:rPr>
          <w:rFonts w:ascii="Times New Roman" w:hAnsi="Times New Roman" w:cs="Times New Roman"/>
        </w:rPr>
        <w:t>na czas naprawy</w:t>
      </w:r>
      <w:r w:rsidR="00E16F54" w:rsidRPr="00D207D1">
        <w:rPr>
          <w:rFonts w:ascii="Times New Roman" w:hAnsi="Times New Roman" w:cs="Times New Roman"/>
        </w:rPr>
        <w:t>.</w:t>
      </w:r>
    </w:p>
    <w:p w:rsidR="00E16F54" w:rsidRPr="00D207D1" w:rsidRDefault="00DB0050" w:rsidP="00E16F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E16F54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16F54" w:rsidRPr="00D207D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84CAC" w:rsidRPr="00D207D1">
        <w:rPr>
          <w:rFonts w:ascii="Times New Roman" w:hAnsi="Times New Roman" w:cs="Times New Roman"/>
          <w:sz w:val="24"/>
          <w:szCs w:val="24"/>
        </w:rPr>
        <w:t xml:space="preserve"> zapewni dostarczenie bezpłatnych szczegółowych miesięcznych bilingów </w:t>
      </w:r>
      <w:r w:rsidR="00692F49">
        <w:rPr>
          <w:rFonts w:ascii="Times New Roman" w:hAnsi="Times New Roman" w:cs="Times New Roman"/>
          <w:sz w:val="24"/>
          <w:szCs w:val="24"/>
        </w:rPr>
        <w:br/>
      </w:r>
      <w:r w:rsidR="00284CAC" w:rsidRPr="00D207D1">
        <w:rPr>
          <w:rFonts w:ascii="Times New Roman" w:hAnsi="Times New Roman" w:cs="Times New Roman"/>
          <w:sz w:val="24"/>
          <w:szCs w:val="24"/>
        </w:rPr>
        <w:t>z przepr</w:t>
      </w:r>
      <w:r w:rsidR="0080420E">
        <w:rPr>
          <w:rFonts w:ascii="Times New Roman" w:hAnsi="Times New Roman" w:cs="Times New Roman"/>
          <w:sz w:val="24"/>
          <w:szCs w:val="24"/>
        </w:rPr>
        <w:t>owadzonych rozmów z numerów obję</w:t>
      </w:r>
      <w:r w:rsidR="00284CAC" w:rsidRPr="00D207D1">
        <w:rPr>
          <w:rFonts w:ascii="Times New Roman" w:hAnsi="Times New Roman" w:cs="Times New Roman"/>
          <w:sz w:val="24"/>
          <w:szCs w:val="24"/>
        </w:rPr>
        <w:t>tych umową w formie elektronicznej.</w:t>
      </w:r>
      <w:r w:rsidR="00E16F54" w:rsidRPr="00D2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54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6.</w:t>
      </w:r>
      <w:r w:rsidR="00E16F54" w:rsidRPr="00D207D1">
        <w:rPr>
          <w:rFonts w:ascii="Times New Roman" w:hAnsi="Times New Roman" w:cs="Times New Roman"/>
        </w:rPr>
        <w:t>Wykonawca wyznaczy opiekuna handlowego w celu zapewnienia bieżącej obsługi zamówienia drogą e-mailową oraz telefoniczną.</w:t>
      </w:r>
    </w:p>
    <w:p w:rsidR="00156908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7.</w:t>
      </w:r>
      <w:r w:rsidR="009F0C11" w:rsidRPr="00D207D1">
        <w:rPr>
          <w:rFonts w:ascii="Times New Roman" w:hAnsi="Times New Roman" w:cs="Times New Roman"/>
        </w:rPr>
        <w:t xml:space="preserve"> </w:t>
      </w:r>
      <w:r w:rsidR="00E16F54" w:rsidRPr="00D207D1">
        <w:rPr>
          <w:rFonts w:ascii="Times New Roman" w:hAnsi="Times New Roman" w:cs="Times New Roman"/>
        </w:rPr>
        <w:t xml:space="preserve">Wraz z dostawą sprzętu </w:t>
      </w:r>
      <w:r w:rsidR="00156908">
        <w:rPr>
          <w:rFonts w:ascii="Times New Roman" w:hAnsi="Times New Roman" w:cs="Times New Roman"/>
        </w:rPr>
        <w:t>Wykonawca dostarczy również karty SIM do zakupionych urządzeń, a także 20 zapasowych kart SIM.</w:t>
      </w:r>
    </w:p>
    <w:p w:rsidR="00E16F54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8. </w:t>
      </w:r>
      <w:r w:rsidR="00E16F54" w:rsidRPr="00D207D1">
        <w:rPr>
          <w:rFonts w:ascii="Times New Roman" w:hAnsi="Times New Roman" w:cs="Times New Roman"/>
        </w:rPr>
        <w:t>Zamawiający wymaga, aby okres obowiązywania umowy wynosił 24 miesiące (2 lata), rozumiane jako 24 pełnych okresów rozliczeniowych za świadczenie usług telekomunikacyjnych w sieci Wykonawcy</w:t>
      </w:r>
      <w:r w:rsidR="00A4764D">
        <w:rPr>
          <w:rFonts w:ascii="Times New Roman" w:hAnsi="Times New Roman" w:cs="Times New Roman"/>
        </w:rPr>
        <w:t xml:space="preserve">. </w:t>
      </w:r>
      <w:r w:rsidR="00E16F54" w:rsidRPr="00D207D1">
        <w:rPr>
          <w:rFonts w:ascii="Times New Roman" w:hAnsi="Times New Roman" w:cs="Times New Roman"/>
        </w:rPr>
        <w:t xml:space="preserve"> Rozpoczęcie świadczenia usługi zostanie ustalone po wyborze Wykonawcy.</w:t>
      </w:r>
    </w:p>
    <w:p w:rsidR="00E16F54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9. </w:t>
      </w:r>
      <w:r w:rsidR="00E16F54" w:rsidRPr="00D207D1">
        <w:rPr>
          <w:rFonts w:ascii="Times New Roman" w:hAnsi="Times New Roman" w:cs="Times New Roman"/>
        </w:rPr>
        <w:t xml:space="preserve">Termin realizacji umowy, początkowy termin aktywacji sieci, wiąże się z zakończeniem świadczeń dotychczasowych. Po tym terminie na </w:t>
      </w:r>
      <w:r w:rsidRPr="00D207D1">
        <w:rPr>
          <w:rFonts w:ascii="Times New Roman" w:hAnsi="Times New Roman" w:cs="Times New Roman"/>
        </w:rPr>
        <w:t>Z</w:t>
      </w:r>
      <w:r w:rsidR="00E16F54" w:rsidRPr="00D207D1">
        <w:rPr>
          <w:rFonts w:ascii="Times New Roman" w:hAnsi="Times New Roman" w:cs="Times New Roman"/>
        </w:rPr>
        <w:t xml:space="preserve">amawiającym nie będą ciążyć żadne zobowiązania w stosunku do dotychczasowego dostarczyciela usług. </w:t>
      </w:r>
    </w:p>
    <w:p w:rsidR="00DB0050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b/>
          <w:u w:val="single"/>
        </w:rPr>
      </w:pPr>
      <w:r w:rsidRPr="00D207D1">
        <w:rPr>
          <w:rFonts w:ascii="Times New Roman" w:hAnsi="Times New Roman" w:cs="Times New Roman"/>
          <w:u w:val="single"/>
        </w:rPr>
        <w:t xml:space="preserve">10. </w:t>
      </w:r>
      <w:r w:rsidR="00E16F54" w:rsidRPr="00D207D1">
        <w:rPr>
          <w:rFonts w:ascii="Times New Roman" w:hAnsi="Times New Roman" w:cs="Times New Roman"/>
          <w:b/>
          <w:u w:val="single"/>
        </w:rPr>
        <w:t>Na Wykonawcy usługi spoczywa ewentualny obowiązek przeniesienia numerów telefonów będących w posiadaniu Zamawiającego do własnej sieci</w:t>
      </w:r>
      <w:r w:rsidRPr="00D207D1">
        <w:rPr>
          <w:rFonts w:ascii="Times New Roman" w:hAnsi="Times New Roman" w:cs="Times New Roman"/>
          <w:b/>
          <w:u w:val="single"/>
        </w:rPr>
        <w:t>.</w:t>
      </w:r>
    </w:p>
    <w:p w:rsidR="00E16F54" w:rsidRPr="00D207D1" w:rsidRDefault="00E16F54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Procedura przeniesienia nie może powodować utraty jakości świadczonych usług.</w:t>
      </w:r>
      <w:r w:rsidR="00DB0050" w:rsidRPr="00D207D1">
        <w:rPr>
          <w:rFonts w:ascii="Times New Roman" w:hAnsi="Times New Roman" w:cs="Times New Roman"/>
        </w:rPr>
        <w:t xml:space="preserve"> </w:t>
      </w:r>
      <w:r w:rsidRPr="00D207D1">
        <w:rPr>
          <w:rFonts w:ascii="Times New Roman" w:hAnsi="Times New Roman" w:cs="Times New Roman"/>
        </w:rPr>
        <w:t xml:space="preserve">Przeniesienie do własnej sieci dotychczasowych numerów przydzielonych </w:t>
      </w:r>
      <w:r w:rsidR="00D45345" w:rsidRPr="00D207D1">
        <w:rPr>
          <w:rFonts w:ascii="Times New Roman" w:hAnsi="Times New Roman" w:cs="Times New Roman"/>
        </w:rPr>
        <w:br/>
      </w:r>
      <w:r w:rsidRPr="00D207D1">
        <w:rPr>
          <w:rFonts w:ascii="Times New Roman" w:hAnsi="Times New Roman" w:cs="Times New Roman"/>
        </w:rPr>
        <w:t>i wykorzystywanych przez Zamawiającego nastąpi bez powodowania przerw w pracy, zgodnie z art. 71 ustawy z dnia 16 lipca 2004 r. Prawo telekomunikacyjne</w:t>
      </w:r>
      <w:r w:rsidR="00E2147E">
        <w:rPr>
          <w:rFonts w:ascii="Times New Roman" w:hAnsi="Times New Roman" w:cs="Times New Roman"/>
        </w:rPr>
        <w:t xml:space="preserve"> </w:t>
      </w:r>
      <w:r w:rsidR="00E2147E">
        <w:rPr>
          <w:rFonts w:ascii="Times New Roman" w:hAnsi="Times New Roman" w:cs="Times New Roman"/>
        </w:rPr>
        <w:br/>
      </w:r>
      <w:r w:rsidR="00DB0050" w:rsidRPr="00D207D1">
        <w:rPr>
          <w:rFonts w:ascii="Times New Roman" w:hAnsi="Times New Roman" w:cs="Times New Roman"/>
        </w:rPr>
        <w:t>(</w:t>
      </w:r>
      <w:r w:rsidR="00D70DB4" w:rsidRPr="00D207D1">
        <w:rPr>
          <w:rFonts w:ascii="Times New Roman" w:hAnsi="Times New Roman" w:cs="Times New Roman"/>
        </w:rPr>
        <w:t xml:space="preserve">t.j. </w:t>
      </w:r>
      <w:r w:rsidR="00DB0050" w:rsidRPr="00D207D1">
        <w:rPr>
          <w:rFonts w:ascii="Times New Roman" w:hAnsi="Times New Roman" w:cs="Times New Roman"/>
        </w:rPr>
        <w:t>D</w:t>
      </w:r>
      <w:r w:rsidRPr="00D207D1">
        <w:rPr>
          <w:rFonts w:ascii="Times New Roman" w:hAnsi="Times New Roman" w:cs="Times New Roman"/>
        </w:rPr>
        <w:t xml:space="preserve">z. U. </w:t>
      </w:r>
      <w:r w:rsidR="00D70DB4" w:rsidRPr="00D207D1">
        <w:rPr>
          <w:rFonts w:ascii="Times New Roman" w:hAnsi="Times New Roman" w:cs="Times New Roman"/>
        </w:rPr>
        <w:t xml:space="preserve">z 2019 r., poz. 2460 ze </w:t>
      </w:r>
      <w:r w:rsidRPr="00D207D1">
        <w:rPr>
          <w:rFonts w:ascii="Times New Roman" w:hAnsi="Times New Roman" w:cs="Times New Roman"/>
        </w:rPr>
        <w:t>zm.) oraz aktualnych aktów</w:t>
      </w:r>
      <w:r w:rsidR="00DB0050" w:rsidRPr="00D207D1">
        <w:rPr>
          <w:rFonts w:ascii="Times New Roman" w:hAnsi="Times New Roman" w:cs="Times New Roman"/>
        </w:rPr>
        <w:t xml:space="preserve"> </w:t>
      </w:r>
      <w:r w:rsidRPr="00D207D1">
        <w:rPr>
          <w:rFonts w:ascii="Times New Roman" w:hAnsi="Times New Roman" w:cs="Times New Roman"/>
        </w:rPr>
        <w:t xml:space="preserve">wykonawczych. </w:t>
      </w:r>
      <w:r w:rsidR="00692F49">
        <w:rPr>
          <w:rFonts w:ascii="Times New Roman" w:hAnsi="Times New Roman" w:cs="Times New Roman"/>
        </w:rPr>
        <w:br/>
      </w:r>
      <w:r w:rsidRPr="00D207D1">
        <w:rPr>
          <w:rFonts w:ascii="Times New Roman" w:hAnsi="Times New Roman" w:cs="Times New Roman"/>
        </w:rPr>
        <w:t>Koszt przeniesienia numerów spoczywać będzie na Wykonawcy usług</w:t>
      </w:r>
      <w:r w:rsidR="00DB0050" w:rsidRPr="00D207D1">
        <w:rPr>
          <w:rFonts w:ascii="Times New Roman" w:hAnsi="Times New Roman" w:cs="Times New Roman"/>
        </w:rPr>
        <w:t>.</w:t>
      </w:r>
    </w:p>
    <w:p w:rsidR="00614793" w:rsidRDefault="00614793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651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Wykonawca wy</w:t>
      </w:r>
      <w:r w:rsidR="009F0C11">
        <w:rPr>
          <w:rFonts w:ascii="Times New Roman" w:hAnsi="Times New Roman" w:cs="Times New Roman"/>
        </w:rPr>
        <w:t>powie z ramienia zamawiającego 3</w:t>
      </w:r>
      <w:r>
        <w:rPr>
          <w:rFonts w:ascii="Times New Roman" w:hAnsi="Times New Roman" w:cs="Times New Roman"/>
        </w:rPr>
        <w:t xml:space="preserve"> abonamenty telefoniczne, które nie są użytkowane</w:t>
      </w:r>
      <w:r w:rsidR="00365106">
        <w:rPr>
          <w:rFonts w:ascii="Times New Roman" w:hAnsi="Times New Roman" w:cs="Times New Roman"/>
        </w:rPr>
        <w:t xml:space="preserve"> i nie są przedmiotem zamówienia</w:t>
      </w:r>
      <w:r w:rsidR="00D45345">
        <w:rPr>
          <w:rFonts w:ascii="Times New Roman" w:hAnsi="Times New Roman" w:cs="Times New Roman"/>
        </w:rPr>
        <w:t>.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Wykonawca przedstawi propozycję procedur zgłaszania uszkodzonego sprzętu </w:t>
      </w:r>
      <w:r w:rsidR="00692F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>do naprawy po podpisaniu umowy. Odbiór uszkodzonego sprzętu zapewni Wykonawca, który będzie odpowiedzialny za sprzęt podczas transportu. Wykonawca udostępni Zamawiającemu, na czas naprawy lub wymiany</w:t>
      </w:r>
      <w:r w:rsidR="00692F49">
        <w:rPr>
          <w:rFonts w:ascii="Times New Roman" w:hAnsi="Times New Roman" w:cs="Times New Roman"/>
          <w:color w:val="000000"/>
          <w:sz w:val="24"/>
          <w:szCs w:val="24"/>
        </w:rPr>
        <w:t xml:space="preserve"> urządzenia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zastępcz</w:t>
      </w:r>
      <w:r w:rsidR="00692F4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o parametrach minimalnych od</w:t>
      </w:r>
      <w:r w:rsidR="00902466">
        <w:rPr>
          <w:rFonts w:ascii="Times New Roman" w:hAnsi="Times New Roman" w:cs="Times New Roman"/>
          <w:color w:val="000000"/>
          <w:sz w:val="24"/>
          <w:szCs w:val="24"/>
        </w:rPr>
        <w:t xml:space="preserve">powiadającym parametrom użytkowanego urządzenia 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oddanego do naprawy. 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Naprawy gwarancyjne uszkodzonych </w:t>
      </w:r>
      <w:r w:rsidR="00902466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będą realizowane przez producenta lub wyznaczony przez niego autoryzowany serwis. 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>. Wykonawca dostarczy Zamawiającemu gwarancje producentów na oferowan</w:t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72B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 xml:space="preserve">i dostarczone urządzenia 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z maksymalnym oferowanym przez producentów okresem ważności. 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Wykonawca zapewni całodobowy nadzór nad funkcjonowaniem świadczonej usługi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w okresie trwania umowy oraz umożliwienie całodobowego dostępu do zarządzania usługami i konfiguracją na aktywowanych kartach SIM poprzez aplikację internetową. </w:t>
      </w:r>
    </w:p>
    <w:p w:rsidR="00B97638" w:rsidRPr="00614793" w:rsidRDefault="00B97638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7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47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Wykonawca zapewni ciągłe świadczenie usług – Zamawiający nie będzie obciążony kosztami usuwania zaistniałych awarii mających wpływ na świadczone dla niego usługi. </w:t>
      </w:r>
    </w:p>
    <w:p w:rsidR="00B97638" w:rsidRDefault="00614793" w:rsidP="00614793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bCs/>
        </w:rPr>
      </w:pPr>
      <w:r w:rsidRPr="00156908">
        <w:rPr>
          <w:rFonts w:ascii="Times New Roman" w:hAnsi="Times New Roman" w:cs="Times New Roman"/>
          <w:bCs/>
        </w:rPr>
        <w:t>17.</w:t>
      </w:r>
      <w:r w:rsidR="00365106">
        <w:rPr>
          <w:rFonts w:ascii="Times New Roman" w:hAnsi="Times New Roman" w:cs="Times New Roman"/>
          <w:bCs/>
        </w:rPr>
        <w:t xml:space="preserve"> </w:t>
      </w:r>
      <w:r w:rsidR="00B97638" w:rsidRPr="00156908">
        <w:rPr>
          <w:rFonts w:ascii="Times New Roman" w:hAnsi="Times New Roman" w:cs="Times New Roman"/>
          <w:bCs/>
        </w:rPr>
        <w:t xml:space="preserve">Dodatkowo w czasie trwania umowy Zamawiający może uruchomić jeszcze </w:t>
      </w:r>
      <w:r w:rsidRPr="00156908">
        <w:rPr>
          <w:rFonts w:ascii="Times New Roman" w:hAnsi="Times New Roman" w:cs="Times New Roman"/>
          <w:bCs/>
        </w:rPr>
        <w:br/>
      </w:r>
      <w:r w:rsidR="00B97638" w:rsidRPr="00156908">
        <w:rPr>
          <w:rFonts w:ascii="Times New Roman" w:hAnsi="Times New Roman" w:cs="Times New Roman"/>
          <w:bCs/>
        </w:rPr>
        <w:t>3 aktywacje w ramach zaproponowanej taryfy na tych samych warunkach.</w:t>
      </w:r>
    </w:p>
    <w:p w:rsidR="00156908" w:rsidRPr="00156908" w:rsidRDefault="00156908" w:rsidP="00614793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2" w:name="bookmark4"/>
      <w:r>
        <w:rPr>
          <w:rFonts w:ascii="Times New Roman" w:hAnsi="Times New Roman" w:cs="Times New Roman"/>
          <w:lang w:eastAsia="pl-PL" w:bidi="pl-PL"/>
        </w:rPr>
        <w:t xml:space="preserve">IV. </w:t>
      </w:r>
      <w:r w:rsidR="00827277" w:rsidRPr="009A1E92">
        <w:rPr>
          <w:rFonts w:ascii="Times New Roman" w:hAnsi="Times New Roman" w:cs="Times New Roman"/>
          <w:lang w:eastAsia="pl-PL" w:bidi="pl-PL"/>
        </w:rPr>
        <w:t>TERMIN REALIZACJI ZAMÓWIENIA</w:t>
      </w:r>
      <w:bookmarkEnd w:id="2"/>
    </w:p>
    <w:p w:rsidR="00827277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lang w:eastAsia="pl-PL" w:bidi="pl-PL"/>
        </w:rPr>
      </w:pPr>
      <w:r w:rsidRPr="009A1E92">
        <w:rPr>
          <w:rFonts w:ascii="Times New Roman" w:hAnsi="Times New Roman" w:cs="Times New Roman"/>
          <w:lang w:eastAsia="pl-PL" w:bidi="pl-PL"/>
        </w:rPr>
        <w:t>Termin realizacji zamówienia: 24 miesi</w:t>
      </w:r>
      <w:r w:rsidR="009A1E92" w:rsidRPr="009A1E92">
        <w:rPr>
          <w:rFonts w:ascii="Times New Roman" w:hAnsi="Times New Roman" w:cs="Times New Roman"/>
          <w:lang w:eastAsia="pl-PL" w:bidi="pl-PL"/>
        </w:rPr>
        <w:t>ą</w:t>
      </w:r>
      <w:r w:rsidRPr="009A1E92">
        <w:rPr>
          <w:rFonts w:ascii="Times New Roman" w:hAnsi="Times New Roman" w:cs="Times New Roman"/>
          <w:lang w:eastAsia="pl-PL" w:bidi="pl-PL"/>
        </w:rPr>
        <w:t>c</w:t>
      </w:r>
      <w:r w:rsidR="009A1E92" w:rsidRPr="009A1E92">
        <w:rPr>
          <w:rFonts w:ascii="Times New Roman" w:hAnsi="Times New Roman" w:cs="Times New Roman"/>
          <w:lang w:eastAsia="pl-PL" w:bidi="pl-PL"/>
        </w:rPr>
        <w:t>e od daty podpisania umowy</w:t>
      </w:r>
      <w:r w:rsidR="0059463E">
        <w:rPr>
          <w:rFonts w:ascii="Times New Roman" w:hAnsi="Times New Roman" w:cs="Times New Roman"/>
          <w:lang w:eastAsia="pl-PL" w:bidi="pl-PL"/>
        </w:rPr>
        <w:t>.</w:t>
      </w:r>
    </w:p>
    <w:p w:rsidR="00156908" w:rsidRPr="009A1E92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3" w:name="bookmark5"/>
      <w:r>
        <w:rPr>
          <w:rFonts w:ascii="Times New Roman" w:hAnsi="Times New Roman" w:cs="Times New Roman"/>
          <w:lang w:eastAsia="pl-PL" w:bidi="pl-PL"/>
        </w:rPr>
        <w:t xml:space="preserve">V. </w:t>
      </w:r>
      <w:r w:rsidR="00827277" w:rsidRPr="009A1E92">
        <w:rPr>
          <w:rFonts w:ascii="Times New Roman" w:hAnsi="Times New Roman" w:cs="Times New Roman"/>
          <w:lang w:eastAsia="pl-PL" w:bidi="pl-PL"/>
        </w:rPr>
        <w:t>SPOSÓB PRZYGOTOWANIA OFERTY</w:t>
      </w:r>
      <w:bookmarkEnd w:id="3"/>
    </w:p>
    <w:p w:rsidR="00827277" w:rsidRPr="009A1E92" w:rsidRDefault="00827277" w:rsidP="009A1E92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354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Wykonawca ponosi wszystkie koszty związane z przygotowaniem i złożeniem oferty.</w:t>
      </w:r>
    </w:p>
    <w:p w:rsidR="00827277" w:rsidRPr="009A1E92" w:rsidRDefault="00827277" w:rsidP="009A1E92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354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Oferta musi być sporządzona w języku polskim, napisana pismem maszynowym, komputerowym albo ręcznym w sposób czytelny.</w:t>
      </w:r>
    </w:p>
    <w:p w:rsidR="00827277" w:rsidRPr="009A1E92" w:rsidRDefault="00827277" w:rsidP="009A1E92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Oferta musi być sporządzona zgodnie z niniejszym Zapytaniem ofertowym. Ofertę należy złożyć na Formularzu oferty stanowiącym </w:t>
      </w:r>
      <w:r w:rsidRPr="009A1E92">
        <w:rPr>
          <w:rStyle w:val="Bodytext2BoldItalic"/>
          <w:rFonts w:ascii="Times New Roman" w:hAnsi="Times New Roman" w:cs="Times New Roman"/>
        </w:rPr>
        <w:t xml:space="preserve">załącznik nr </w:t>
      </w:r>
      <w:r w:rsidR="00106D50" w:rsidRPr="009A1E92">
        <w:rPr>
          <w:rStyle w:val="Bodytext2BoldItalic"/>
          <w:rFonts w:ascii="Times New Roman" w:hAnsi="Times New Roman" w:cs="Times New Roman"/>
        </w:rPr>
        <w:t>2</w:t>
      </w:r>
      <w:r w:rsidRPr="009A1E92">
        <w:rPr>
          <w:rFonts w:ascii="Times New Roman" w:hAnsi="Times New Roman" w:cs="Times New Roman"/>
          <w:lang w:eastAsia="pl-PL" w:bidi="pl-PL"/>
        </w:rPr>
        <w:t xml:space="preserve"> do niniejszego Zapytania ofertowego.</w:t>
      </w:r>
    </w:p>
    <w:p w:rsidR="00827277" w:rsidRPr="009A1E92" w:rsidRDefault="00827277" w:rsidP="009A1E92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Oferta wraz z załącznikami musi być podpisana przez Wykonawcę lub osobę/osoby </w:t>
      </w:r>
      <w:r w:rsidRPr="009A1E92">
        <w:rPr>
          <w:rFonts w:ascii="Times New Roman" w:hAnsi="Times New Roman" w:cs="Times New Roman"/>
          <w:lang w:eastAsia="pl-PL" w:bidi="pl-PL"/>
        </w:rPr>
        <w:lastRenderedPageBreak/>
        <w:t>upoważnioną/upoważnione do reprezentowania Wykonawcy.</w:t>
      </w:r>
    </w:p>
    <w:p w:rsidR="00827277" w:rsidRPr="009A1E92" w:rsidRDefault="00827277" w:rsidP="009A1E92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Jeżeli osoba/osoby podpisująca/podpisujące ofertę działa/działają na podstawie pełnomocnictwa, to pełnomocnictwo to musi w swej treści jednoznacznie wskazywać uprawnienie do podpisania oferty. </w:t>
      </w:r>
      <w:r w:rsidRPr="009A1E92">
        <w:rPr>
          <w:rStyle w:val="Bodytext2Bold"/>
          <w:rFonts w:ascii="Times New Roman" w:hAnsi="Times New Roman" w:cs="Times New Roman"/>
        </w:rPr>
        <w:t xml:space="preserve">Pełnomocnictwo to musi zostać dołączone do oferty </w:t>
      </w:r>
      <w:r w:rsidRPr="009A1E92">
        <w:rPr>
          <w:rFonts w:ascii="Times New Roman" w:hAnsi="Times New Roman" w:cs="Times New Roman"/>
          <w:lang w:eastAsia="pl-PL" w:bidi="pl-PL"/>
        </w:rPr>
        <w:t>(oryginał lub kopia poświadczona za zgodność z oryginałem).</w:t>
      </w:r>
    </w:p>
    <w:p w:rsidR="00827277" w:rsidRPr="009A1E92" w:rsidRDefault="00827277" w:rsidP="009A1E92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Niedopuszczalna jest modyfikacja i zmiana treści Formularza oferty stanowiącego </w:t>
      </w:r>
      <w:r w:rsidRPr="009A1E92">
        <w:rPr>
          <w:rStyle w:val="Bodytext2BoldItalic"/>
          <w:rFonts w:ascii="Times New Roman" w:hAnsi="Times New Roman" w:cs="Times New Roman"/>
        </w:rPr>
        <w:t xml:space="preserve">załącznik nr </w:t>
      </w:r>
      <w:r w:rsidR="00106D50" w:rsidRPr="009A1E92">
        <w:rPr>
          <w:rStyle w:val="Bodytext2BoldItalic"/>
          <w:rFonts w:ascii="Times New Roman" w:hAnsi="Times New Roman" w:cs="Times New Roman"/>
        </w:rPr>
        <w:t>2</w:t>
      </w:r>
      <w:r w:rsidRPr="009A1E92">
        <w:rPr>
          <w:rFonts w:ascii="Times New Roman" w:hAnsi="Times New Roman" w:cs="Times New Roman"/>
          <w:lang w:eastAsia="pl-PL" w:bidi="pl-PL"/>
        </w:rPr>
        <w:t xml:space="preserve"> do niniejszego Zapytania ofertowego. </w:t>
      </w:r>
    </w:p>
    <w:p w:rsidR="00827277" w:rsidRPr="009A1E92" w:rsidRDefault="00827277" w:rsidP="009A1E92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Zaleca się, by każda zawierająca jakąkolwiek treść strona oferty była podpisana lub zaparafowana przez Wykonawcę lub osobę/osoby upoważnioną/upoważnione </w:t>
      </w:r>
      <w:r w:rsidR="00902466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 xml:space="preserve">do reprezentowania Wykonawcy. Każda poprawka lub zmiana w treści oferty, </w:t>
      </w:r>
      <w:r w:rsidR="00902466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>a w szczególności każde przerobienie, przekreślenie, uzupełnienie, nadpisanie, przesłonięcie korektorem itp. powinny być parafowane przez Wykonawcę lub osobę/osoby upoważnioną/upoważnione do reprezentowania Wykonawcy.</w:t>
      </w:r>
    </w:p>
    <w:p w:rsidR="00827277" w:rsidRPr="009A1E92" w:rsidRDefault="00827277" w:rsidP="009A1E92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Na ofertę Wykonawcy składają się następujące dokumenty:</w:t>
      </w:r>
    </w:p>
    <w:p w:rsidR="00827277" w:rsidRPr="009A1E92" w:rsidRDefault="00827277" w:rsidP="00902466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wypełniony formularz oferty (wzór formularza stanowi załącznik nr </w:t>
      </w:r>
      <w:r w:rsidR="0023350C" w:rsidRPr="009A1E92">
        <w:rPr>
          <w:rFonts w:ascii="Times New Roman" w:hAnsi="Times New Roman" w:cs="Times New Roman"/>
          <w:lang w:eastAsia="pl-PL" w:bidi="pl-PL"/>
        </w:rPr>
        <w:t>2</w:t>
      </w:r>
      <w:r w:rsidRPr="009A1E92">
        <w:rPr>
          <w:rFonts w:ascii="Times New Roman" w:hAnsi="Times New Roman" w:cs="Times New Roman"/>
          <w:lang w:eastAsia="pl-PL" w:bidi="pl-PL"/>
        </w:rPr>
        <w:t xml:space="preserve"> do niniejszego Zapytania),</w:t>
      </w:r>
    </w:p>
    <w:p w:rsidR="00827277" w:rsidRPr="009A1E92" w:rsidRDefault="00827277" w:rsidP="009A1E92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aktualny odpis z właściwego rejestru lub z centralnej ewidencji i informacji </w:t>
      </w:r>
      <w:r w:rsidR="00606F5E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>o działalności gospodarczej, jeżeli odrębne przepisy wymagają wpisu do rejestru lub ewidencji wystawiony nie wcześniej niż 6 miesięcy przed upływem terminu składania ofert,</w:t>
      </w:r>
    </w:p>
    <w:p w:rsidR="00827277" w:rsidRDefault="00827277" w:rsidP="009A1E92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pełnomocnictwo do reprezentowania Wykonawcy, o którym mowa w ust.</w:t>
      </w:r>
      <w:r w:rsidR="00606F5E">
        <w:rPr>
          <w:rFonts w:ascii="Times New Roman" w:hAnsi="Times New Roman" w:cs="Times New Roman"/>
          <w:lang w:eastAsia="pl-PL" w:bidi="pl-PL"/>
        </w:rPr>
        <w:t xml:space="preserve"> 5</w:t>
      </w:r>
      <w:r w:rsidRPr="009A1E92">
        <w:rPr>
          <w:rFonts w:ascii="Times New Roman" w:hAnsi="Times New Roman" w:cs="Times New Roman"/>
          <w:lang w:eastAsia="pl-PL" w:bidi="pl-PL"/>
        </w:rPr>
        <w:t xml:space="preserve">, </w:t>
      </w:r>
      <w:r w:rsidR="00606F5E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>o ile ofertę składa pełnomocnik,</w:t>
      </w:r>
    </w:p>
    <w:p w:rsidR="00902466" w:rsidRDefault="00365106" w:rsidP="009A1E92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 w:bidi="pl-PL"/>
        </w:rPr>
        <w:t xml:space="preserve">zaparafowany wzór umowy, </w:t>
      </w:r>
    </w:p>
    <w:p w:rsidR="00365106" w:rsidRDefault="00365106" w:rsidP="009A1E92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 w:bidi="pl-PL"/>
        </w:rPr>
        <w:t>klauzula  RODO.</w:t>
      </w:r>
    </w:p>
    <w:p w:rsidR="00E72B75" w:rsidRPr="009A1E92" w:rsidRDefault="00E72B75" w:rsidP="00E72B75">
      <w:pPr>
        <w:pStyle w:val="Bodytext20"/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firstLine="0"/>
        <w:rPr>
          <w:rFonts w:ascii="Times New Roman" w:hAnsi="Times New Roman" w:cs="Times New Roman"/>
        </w:rPr>
      </w:pPr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866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4" w:name="bookmark6"/>
      <w:r>
        <w:rPr>
          <w:rFonts w:ascii="Times New Roman" w:hAnsi="Times New Roman" w:cs="Times New Roman"/>
        </w:rPr>
        <w:t>VI.</w:t>
      </w:r>
      <w:r w:rsidR="00827277" w:rsidRPr="009A1E92">
        <w:rPr>
          <w:rFonts w:ascii="Times New Roman" w:hAnsi="Times New Roman" w:cs="Times New Roman"/>
        </w:rPr>
        <w:t>MIEJSCE, TERMIN ORAZ SPOSÓB SKŁADANIA OFERT</w:t>
      </w:r>
      <w:bookmarkEnd w:id="4"/>
    </w:p>
    <w:p w:rsidR="0023350C" w:rsidRPr="009A1E92" w:rsidRDefault="00827277" w:rsidP="00365106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  <w:b/>
          <w:bCs/>
          <w:iCs/>
          <w:lang w:bidi="pl-PL"/>
        </w:rPr>
      </w:pPr>
      <w:r w:rsidRPr="009A1E92">
        <w:rPr>
          <w:rFonts w:ascii="Times New Roman" w:hAnsi="Times New Roman" w:cs="Times New Roman"/>
        </w:rPr>
        <w:t xml:space="preserve">Ofertę wraz z załącznikami należy złożyć </w:t>
      </w:r>
      <w:r w:rsidRPr="009A1E92">
        <w:rPr>
          <w:rStyle w:val="Bodytext2Bold"/>
          <w:rFonts w:ascii="Times New Roman" w:hAnsi="Times New Roman" w:cs="Times New Roman"/>
        </w:rPr>
        <w:t xml:space="preserve">do dnia </w:t>
      </w:r>
      <w:r w:rsidR="0023350C" w:rsidRPr="009A1E92">
        <w:rPr>
          <w:rStyle w:val="Bodytext2Bold"/>
          <w:rFonts w:ascii="Times New Roman" w:hAnsi="Times New Roman" w:cs="Times New Roman"/>
        </w:rPr>
        <w:t>2</w:t>
      </w:r>
      <w:r w:rsidR="002A0982">
        <w:rPr>
          <w:rStyle w:val="Bodytext2Bold"/>
          <w:rFonts w:ascii="Times New Roman" w:hAnsi="Times New Roman" w:cs="Times New Roman"/>
        </w:rPr>
        <w:t>4 sierpnia</w:t>
      </w:r>
      <w:r w:rsidR="0023350C" w:rsidRPr="009A1E92">
        <w:rPr>
          <w:rStyle w:val="Bodytext2Bold"/>
          <w:rFonts w:ascii="Times New Roman" w:hAnsi="Times New Roman" w:cs="Times New Roman"/>
        </w:rPr>
        <w:t xml:space="preserve"> 2020 r. do godziny 12</w:t>
      </w:r>
      <w:r w:rsidR="0023350C" w:rsidRPr="009A1E92">
        <w:rPr>
          <w:rStyle w:val="Bodytext2Bold"/>
          <w:rFonts w:ascii="Times New Roman" w:hAnsi="Times New Roman" w:cs="Times New Roman"/>
          <w:vertAlign w:val="superscript"/>
        </w:rPr>
        <w:t>00</w:t>
      </w:r>
      <w:r w:rsidR="0023350C" w:rsidRPr="009A1E92">
        <w:rPr>
          <w:rFonts w:ascii="Times New Roman" w:hAnsi="Times New Roman" w:cs="Times New Roman"/>
        </w:rPr>
        <w:t xml:space="preserve"> osobiście </w:t>
      </w:r>
      <w:r w:rsidRPr="009A1E92">
        <w:rPr>
          <w:rFonts w:ascii="Times New Roman" w:hAnsi="Times New Roman" w:cs="Times New Roman"/>
        </w:rPr>
        <w:t xml:space="preserve">lub za pomocą operatora pocztowego lub pocztą kurierską na adres: Starostwo Powiatowe we Włoszczowie, ul. Wiśniowa 10, 29-100 Włoszczowa (liczy </w:t>
      </w:r>
      <w:r w:rsidRPr="009A1E92">
        <w:rPr>
          <w:rFonts w:ascii="Times New Roman" w:hAnsi="Times New Roman" w:cs="Times New Roman"/>
        </w:rPr>
        <w:lastRenderedPageBreak/>
        <w:t xml:space="preserve">się data wpływu oferty) z dopiskiem </w:t>
      </w:r>
      <w:r w:rsidR="002A0982">
        <w:rPr>
          <w:rFonts w:ascii="Times New Roman" w:hAnsi="Times New Roman" w:cs="Times New Roman"/>
          <w:b/>
          <w:bCs/>
          <w:iCs/>
          <w:lang w:bidi="pl-PL"/>
        </w:rPr>
        <w:t>„Ś</w:t>
      </w:r>
      <w:r w:rsidR="0023350C" w:rsidRPr="009A1E92">
        <w:rPr>
          <w:rFonts w:ascii="Times New Roman" w:hAnsi="Times New Roman" w:cs="Times New Roman"/>
          <w:b/>
          <w:bCs/>
          <w:iCs/>
          <w:lang w:bidi="pl-PL"/>
        </w:rPr>
        <w:t xml:space="preserve">wiadczenia usług telekomunikacyjnych oraz zakup </w:t>
      </w:r>
      <w:r w:rsidR="002A0982">
        <w:rPr>
          <w:rFonts w:ascii="Times New Roman" w:hAnsi="Times New Roman" w:cs="Times New Roman"/>
          <w:b/>
          <w:bCs/>
          <w:iCs/>
          <w:lang w:bidi="pl-PL"/>
        </w:rPr>
        <w:t xml:space="preserve">fabrycznie nowych aparatów telefonicznych – komórkowych, </w:t>
      </w:r>
      <w:r w:rsidR="0023350C" w:rsidRPr="009A1E92">
        <w:rPr>
          <w:rFonts w:ascii="Times New Roman" w:hAnsi="Times New Roman" w:cs="Times New Roman"/>
          <w:b/>
          <w:bCs/>
          <w:iCs/>
          <w:lang w:bidi="pl-PL"/>
        </w:rPr>
        <w:t>tabletów dla Starostwa Powiatowego we Włoszczowie”</w:t>
      </w:r>
      <w:bookmarkStart w:id="5" w:name="bookmark7"/>
      <w:r w:rsidR="009F29C5" w:rsidRPr="009A1E92">
        <w:rPr>
          <w:rFonts w:ascii="Times New Roman" w:hAnsi="Times New Roman" w:cs="Times New Roman"/>
          <w:b/>
          <w:bCs/>
          <w:iCs/>
          <w:lang w:bidi="pl-PL"/>
        </w:rPr>
        <w:t>.</w:t>
      </w:r>
    </w:p>
    <w:p w:rsidR="009A1E92" w:rsidRDefault="009F29C5" w:rsidP="00365106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  <w:bCs/>
          <w:iCs/>
          <w:lang w:bidi="pl-PL"/>
        </w:rPr>
      </w:pPr>
      <w:r w:rsidRPr="009A1E92">
        <w:rPr>
          <w:rFonts w:ascii="Times New Roman" w:hAnsi="Times New Roman" w:cs="Times New Roman"/>
          <w:bCs/>
          <w:iCs/>
          <w:lang w:bidi="pl-PL"/>
        </w:rPr>
        <w:t>Zamawiający nie rozpatrzy ofert, które wpłyną po  wyznaczonym terminie do ich składania.</w:t>
      </w:r>
    </w:p>
    <w:p w:rsidR="00365106" w:rsidRDefault="00365106" w:rsidP="00365106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rPr>
          <w:rFonts w:ascii="Times New Roman" w:hAnsi="Times New Roman" w:cs="Times New Roman"/>
          <w:bCs/>
          <w:iCs/>
          <w:lang w:bidi="pl-PL"/>
        </w:rPr>
      </w:pPr>
    </w:p>
    <w:p w:rsidR="00827277" w:rsidRPr="009A1E92" w:rsidRDefault="00A56061" w:rsidP="00A56061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Cs/>
          <w:iCs/>
          <w:lang w:bidi="pl-PL"/>
        </w:rPr>
      </w:pPr>
      <w:r>
        <w:rPr>
          <w:rFonts w:ascii="Times New Roman" w:hAnsi="Times New Roman" w:cs="Times New Roman"/>
          <w:b/>
        </w:rPr>
        <w:t>VII.</w:t>
      </w:r>
      <w:r w:rsidR="00827277" w:rsidRPr="009A1E92">
        <w:rPr>
          <w:rFonts w:ascii="Times New Roman" w:hAnsi="Times New Roman" w:cs="Times New Roman"/>
          <w:b/>
        </w:rPr>
        <w:t>SPOSÓB OBLICZENIA CENY</w:t>
      </w:r>
      <w:bookmarkEnd w:id="5"/>
    </w:p>
    <w:p w:rsidR="00827277" w:rsidRPr="009A1E92" w:rsidRDefault="00827277" w:rsidP="009A1E92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331"/>
        </w:tabs>
        <w:spacing w:before="0" w:line="360" w:lineRule="auto"/>
        <w:ind w:left="440" w:hanging="44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</w:rPr>
        <w:t>Cena oferty powinna być podana w złotych polskich, liczbowo i słownie z dokładnością do dwóch miejsc po przecinku.</w:t>
      </w:r>
    </w:p>
    <w:p w:rsidR="002A0982" w:rsidRDefault="00827277" w:rsidP="002A0982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426" w:hanging="38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</w:rPr>
        <w:t>Cena podana w ofercie powinna zawierać wszystkie koszty Wykonawcy związane ze świadczeniem przedmiotu niniejszego zapytania ofertowego</w:t>
      </w:r>
      <w:bookmarkStart w:id="6" w:name="bookmark9"/>
      <w:r w:rsidRPr="009A1E92">
        <w:rPr>
          <w:rFonts w:ascii="Times New Roman" w:hAnsi="Times New Roman" w:cs="Times New Roman"/>
        </w:rPr>
        <w:t>.</w:t>
      </w:r>
    </w:p>
    <w:p w:rsidR="00365106" w:rsidRDefault="00365106" w:rsidP="00E72B75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426" w:firstLine="0"/>
        <w:rPr>
          <w:rFonts w:ascii="Times New Roman" w:hAnsi="Times New Roman" w:cs="Times New Roman"/>
        </w:rPr>
      </w:pPr>
    </w:p>
    <w:p w:rsidR="00827277" w:rsidRDefault="00A56061" w:rsidP="002A0982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46" w:firstLine="0"/>
        <w:rPr>
          <w:rFonts w:ascii="Times New Roman" w:hAnsi="Times New Roman" w:cs="Times New Roman"/>
          <w:b/>
        </w:rPr>
      </w:pPr>
      <w:r w:rsidRPr="002A0982">
        <w:rPr>
          <w:rFonts w:ascii="Times New Roman" w:hAnsi="Times New Roman" w:cs="Times New Roman"/>
          <w:b/>
        </w:rPr>
        <w:t>VIII.</w:t>
      </w:r>
      <w:r w:rsidR="002A0982">
        <w:rPr>
          <w:rFonts w:ascii="Times New Roman" w:hAnsi="Times New Roman" w:cs="Times New Roman"/>
          <w:b/>
        </w:rPr>
        <w:t xml:space="preserve"> </w:t>
      </w:r>
      <w:r w:rsidR="00827277" w:rsidRPr="002A0982">
        <w:rPr>
          <w:rFonts w:ascii="Times New Roman" w:hAnsi="Times New Roman" w:cs="Times New Roman"/>
          <w:b/>
        </w:rPr>
        <w:t>KRYTERIA OCENY OFERT</w:t>
      </w:r>
      <w:bookmarkEnd w:id="6"/>
    </w:p>
    <w:p w:rsidR="00156908" w:rsidRPr="002A0982" w:rsidRDefault="00156908" w:rsidP="002A0982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4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Jedynym kryterium w niniejszym postępowaniu jest CENA – 100%</w:t>
      </w:r>
    </w:p>
    <w:p w:rsidR="00156908" w:rsidRDefault="00156908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7" w:name="bookmark10"/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 w:rsidR="002A0982">
        <w:rPr>
          <w:rFonts w:ascii="Times New Roman" w:hAnsi="Times New Roman" w:cs="Times New Roman"/>
        </w:rPr>
        <w:t xml:space="preserve"> </w:t>
      </w:r>
      <w:r w:rsidR="00827277" w:rsidRPr="009A1E92">
        <w:rPr>
          <w:rFonts w:ascii="Times New Roman" w:hAnsi="Times New Roman" w:cs="Times New Roman"/>
        </w:rPr>
        <w:t>ZAMAWIAJĄCY ZASTRZEGA SOBIE PRAWO DO:</w:t>
      </w:r>
      <w:bookmarkEnd w:id="7"/>
    </w:p>
    <w:p w:rsidR="00156908" w:rsidRDefault="00827277" w:rsidP="00156908">
      <w:pPr>
        <w:pStyle w:val="Bodytext20"/>
        <w:numPr>
          <w:ilvl w:val="0"/>
          <w:numId w:val="47"/>
        </w:numPr>
        <w:shd w:val="clear" w:color="auto" w:fill="auto"/>
        <w:tabs>
          <w:tab w:val="left" w:pos="0"/>
          <w:tab w:val="left" w:pos="787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poprawy w ofercie</w:t>
      </w:r>
      <w:r w:rsidR="00156908">
        <w:rPr>
          <w:rFonts w:ascii="Times New Roman" w:hAnsi="Times New Roman" w:cs="Times New Roman"/>
        </w:rPr>
        <w:t xml:space="preserve"> </w:t>
      </w:r>
      <w:r w:rsidRPr="00156908">
        <w:rPr>
          <w:rFonts w:ascii="Times New Roman" w:hAnsi="Times New Roman" w:cs="Times New Roman"/>
        </w:rPr>
        <w:t>oczywistych omyłek pisarskich</w:t>
      </w:r>
      <w:r w:rsidR="00156908">
        <w:rPr>
          <w:rFonts w:ascii="Times New Roman" w:hAnsi="Times New Roman" w:cs="Times New Roman"/>
        </w:rPr>
        <w:t xml:space="preserve">, </w:t>
      </w:r>
    </w:p>
    <w:p w:rsidR="00827277" w:rsidRPr="00156908" w:rsidRDefault="00156908" w:rsidP="00156908">
      <w:pPr>
        <w:pStyle w:val="Bodytext20"/>
        <w:numPr>
          <w:ilvl w:val="0"/>
          <w:numId w:val="47"/>
        </w:numPr>
        <w:shd w:val="clear" w:color="auto" w:fill="auto"/>
        <w:tabs>
          <w:tab w:val="left" w:pos="0"/>
          <w:tab w:val="left" w:pos="787"/>
        </w:tabs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poprawy </w:t>
      </w:r>
      <w:r w:rsidR="00827277" w:rsidRPr="00156908">
        <w:rPr>
          <w:rFonts w:ascii="Times New Roman" w:hAnsi="Times New Roman" w:cs="Times New Roman"/>
        </w:rPr>
        <w:t>oczywistych omyłek rachunkowych, z uwzględnieniem konsekwencji rachunkowych dokonanych poprawek</w:t>
      </w:r>
      <w:r>
        <w:rPr>
          <w:rFonts w:ascii="Times New Roman" w:hAnsi="Times New Roman" w:cs="Times New Roman"/>
        </w:rPr>
        <w:t>.</w:t>
      </w:r>
    </w:p>
    <w:p w:rsidR="00827277" w:rsidRPr="009A1E92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63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8" w:name="bookmark11"/>
      <w:r w:rsidRPr="00D207D1">
        <w:rPr>
          <w:rFonts w:ascii="Times New Roman" w:hAnsi="Times New Roman" w:cs="Times New Roman"/>
        </w:rPr>
        <w:t>X.</w:t>
      </w:r>
      <w:r w:rsidR="00D45345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ODRZUCENIE OFERTY</w:t>
      </w:r>
      <w:bookmarkEnd w:id="8"/>
    </w:p>
    <w:p w:rsidR="00284CAC" w:rsidRPr="00D207D1" w:rsidRDefault="00827277" w:rsidP="00284CAC">
      <w:pPr>
        <w:pStyle w:val="Bodytext20"/>
        <w:numPr>
          <w:ilvl w:val="0"/>
          <w:numId w:val="21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Zamawiający odrzuci ofertę, w przypadku gdy:</w:t>
      </w:r>
    </w:p>
    <w:p w:rsidR="00106EA4" w:rsidRPr="00D207D1" w:rsidRDefault="00284CAC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a)</w:t>
      </w:r>
      <w:r w:rsidR="00106EA4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wykonawca złoży więcej niż jedną ofertę,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b) </w:t>
      </w:r>
      <w:r w:rsidR="00827277" w:rsidRPr="00D207D1">
        <w:rPr>
          <w:rFonts w:ascii="Times New Roman" w:hAnsi="Times New Roman" w:cs="Times New Roman"/>
        </w:rPr>
        <w:t xml:space="preserve">wykonawca złoży ofertę nieobejmującą </w:t>
      </w:r>
      <w:r w:rsidR="00827277" w:rsidRPr="00D207D1">
        <w:rPr>
          <w:rStyle w:val="Bodytext2Bold"/>
          <w:rFonts w:ascii="Times New Roman" w:hAnsi="Times New Roman" w:cs="Times New Roman"/>
        </w:rPr>
        <w:t>całość przedmiotu zamówienia,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c)</w:t>
      </w:r>
      <w:r w:rsidR="00827277" w:rsidRPr="00D207D1">
        <w:rPr>
          <w:rFonts w:ascii="Times New Roman" w:hAnsi="Times New Roman" w:cs="Times New Roman"/>
        </w:rPr>
        <w:t xml:space="preserve"> wykonawca złoży ofertę po terminie niniejszego Zapytania ofertowego (decyduje data wpływu oferty do Zamawiającego lub otrzymania oferty przez Zamawiającego),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d) </w:t>
      </w:r>
      <w:r w:rsidR="00827277" w:rsidRPr="00D207D1">
        <w:rPr>
          <w:rFonts w:ascii="Times New Roman" w:hAnsi="Times New Roman" w:cs="Times New Roman"/>
        </w:rPr>
        <w:t xml:space="preserve">jej treść nie odpowiada treści Zapytania ofertowego, 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e) </w:t>
      </w:r>
      <w:r w:rsidR="00827277" w:rsidRPr="00D207D1">
        <w:rPr>
          <w:rFonts w:ascii="Times New Roman" w:hAnsi="Times New Roman" w:cs="Times New Roman"/>
        </w:rPr>
        <w:t>złoży ofertę niepodpisaną przez Wykonawcę lub osobę/osoby upoważnioną /upoważnione do reprezentowania Wykonawcy,</w:t>
      </w:r>
    </w:p>
    <w:p w:rsidR="00827277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lastRenderedPageBreak/>
        <w:t xml:space="preserve">f) </w:t>
      </w:r>
      <w:r w:rsidR="00827277" w:rsidRPr="00D207D1">
        <w:rPr>
          <w:rFonts w:ascii="Times New Roman" w:hAnsi="Times New Roman" w:cs="Times New Roman"/>
        </w:rPr>
        <w:t>oferta nie będzie zawierała załączonego pełnomocnictwa w przypadku podpisania jej przez inna osobę niż wykonawca.</w:t>
      </w:r>
    </w:p>
    <w:p w:rsidR="00A56061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44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bookmarkStart w:id="9" w:name="bookmark12"/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44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  <w:b w:val="0"/>
          <w:bCs w:val="0"/>
        </w:rPr>
        <w:t>XI.</w:t>
      </w:r>
      <w:r w:rsidR="00827277" w:rsidRPr="00D207D1">
        <w:rPr>
          <w:rFonts w:ascii="Times New Roman" w:hAnsi="Times New Roman" w:cs="Times New Roman"/>
        </w:rPr>
        <w:t>UNIEWAŻNIENIE POSTĘPOWANIA</w:t>
      </w:r>
      <w:bookmarkEnd w:id="9"/>
    </w:p>
    <w:p w:rsidR="00827277" w:rsidRPr="00D207D1" w:rsidRDefault="00827277" w:rsidP="009A1E92">
      <w:pPr>
        <w:pStyle w:val="Bodytext20"/>
        <w:numPr>
          <w:ilvl w:val="0"/>
          <w:numId w:val="9"/>
        </w:numPr>
        <w:shd w:val="clear" w:color="auto" w:fill="auto"/>
        <w:tabs>
          <w:tab w:val="left" w:pos="0"/>
          <w:tab w:val="left" w:pos="339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Zamawiający unieważni postępowanie w sytuacji, gdy:</w:t>
      </w:r>
    </w:p>
    <w:p w:rsidR="00827277" w:rsidRPr="00D207D1" w:rsidRDefault="00827277" w:rsidP="009A1E92">
      <w:pPr>
        <w:pStyle w:val="Bodytext20"/>
        <w:numPr>
          <w:ilvl w:val="0"/>
          <w:numId w:val="14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nie złożono żadnej oferty niepodlegającej odrzuceniu,</w:t>
      </w:r>
    </w:p>
    <w:p w:rsidR="00827277" w:rsidRPr="00D207D1" w:rsidRDefault="00827277" w:rsidP="009A1E92">
      <w:pPr>
        <w:pStyle w:val="Bodytext20"/>
        <w:numPr>
          <w:ilvl w:val="0"/>
          <w:numId w:val="14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27277" w:rsidRPr="00D207D1" w:rsidRDefault="00827277" w:rsidP="009A1E92">
      <w:pPr>
        <w:pStyle w:val="Bodytext20"/>
        <w:numPr>
          <w:ilvl w:val="0"/>
          <w:numId w:val="14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wystąpiła istotna zamiana okoliczności powodująca, że prowadzenie postępowania lub wykonanie zamówienia nie leży w interesie publicznym, czego nie można było wcześniej przewidzieć,</w:t>
      </w:r>
    </w:p>
    <w:p w:rsidR="00827277" w:rsidRPr="00D207D1" w:rsidRDefault="00827277" w:rsidP="009A1E92">
      <w:pPr>
        <w:pStyle w:val="Bodytext20"/>
        <w:numPr>
          <w:ilvl w:val="0"/>
          <w:numId w:val="14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postępowanie obarczone jest niemożliwą do usunięcia wadą,</w:t>
      </w:r>
    </w:p>
    <w:p w:rsidR="00106EA4" w:rsidRPr="00D207D1" w:rsidRDefault="00106EA4" w:rsidP="00A56061">
      <w:pPr>
        <w:pStyle w:val="Heading20"/>
        <w:keepNext/>
        <w:keepLines/>
        <w:shd w:val="clear" w:color="auto" w:fill="auto"/>
        <w:tabs>
          <w:tab w:val="left" w:pos="0"/>
          <w:tab w:val="left" w:pos="3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Cs w:val="0"/>
        </w:rPr>
      </w:pPr>
      <w:bookmarkStart w:id="10" w:name="bookmark13"/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3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  <w:bCs w:val="0"/>
        </w:rPr>
        <w:t xml:space="preserve">XII. </w:t>
      </w:r>
      <w:r w:rsidR="00827277" w:rsidRPr="00D207D1">
        <w:rPr>
          <w:rFonts w:ascii="Times New Roman" w:hAnsi="Times New Roman" w:cs="Times New Roman"/>
        </w:rPr>
        <w:t>OSOBY UPRAWNIONE DO KONTAKTÓW ZE STRONY ZAMAWIAJĄCEGO</w:t>
      </w:r>
      <w:bookmarkEnd w:id="10"/>
    </w:p>
    <w:p w:rsidR="00827277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Osobami wyznaczonymi do kontaktów ze strony Zamawiającego są:</w:t>
      </w:r>
    </w:p>
    <w:p w:rsidR="00156908" w:rsidRPr="00D207D1" w:rsidRDefault="00156908" w:rsidP="00156908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Style w:val="Bodytext5NotBold"/>
          <w:rFonts w:ascii="Times New Roman" w:hAnsi="Times New Roman" w:cs="Times New Roman"/>
        </w:rPr>
        <w:t>Rafał  Żmuda, tel.</w:t>
      </w:r>
      <w:r w:rsidRPr="00D207D1">
        <w:rPr>
          <w:rFonts w:ascii="Times New Roman" w:hAnsi="Times New Roman" w:cs="Times New Roman"/>
          <w:sz w:val="24"/>
          <w:szCs w:val="24"/>
          <w:lang w:bidi="en-US"/>
        </w:rPr>
        <w:t xml:space="preserve"> 690 137 467, e-mail: </w:t>
      </w:r>
      <w:hyperlink r:id="rId10" w:history="1">
        <w:r w:rsidRPr="00D207D1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informatyk@powiat-wloszczowa.pl</w:t>
        </w:r>
      </w:hyperlink>
    </w:p>
    <w:p w:rsidR="00156908" w:rsidRPr="00D207D1" w:rsidRDefault="00156908" w:rsidP="0015690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Fonts w:ascii="Times New Roman" w:hAnsi="Times New Roman" w:cs="Times New Roman"/>
          <w:sz w:val="24"/>
          <w:szCs w:val="24"/>
          <w:lang w:bidi="en-US"/>
        </w:rPr>
        <w:t>w godzinach pracy Starostwa Powiatowego we Włoszczowie.</w:t>
      </w:r>
    </w:p>
    <w:p w:rsidR="00B43C8C" w:rsidRDefault="00B43C8C" w:rsidP="00B43C8C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Style w:val="Bodytext5NotBold"/>
          <w:rFonts w:ascii="Times New Roman" w:hAnsi="Times New Roman" w:cs="Times New Roman"/>
        </w:rPr>
        <w:t>Agnieszka Wiśniewska, tel.</w:t>
      </w:r>
      <w:r w:rsidR="00827277" w:rsidRPr="00D207D1">
        <w:rPr>
          <w:rFonts w:ascii="Times New Roman" w:hAnsi="Times New Roman" w:cs="Times New Roman"/>
          <w:sz w:val="24"/>
          <w:szCs w:val="24"/>
        </w:rPr>
        <w:t xml:space="preserve"> 504 753 509, </w:t>
      </w:r>
      <w:r w:rsidR="00827277" w:rsidRPr="00D207D1">
        <w:rPr>
          <w:rStyle w:val="Bodytext5"/>
          <w:rFonts w:ascii="Times New Roman" w:hAnsi="Times New Roman" w:cs="Times New Roman"/>
        </w:rPr>
        <w:t>e-mail</w:t>
      </w:r>
      <w:r w:rsidR="00827277" w:rsidRPr="00D207D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827277" w:rsidRPr="00D207D1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administracja@powiat-wloszczowa.pl</w:t>
        </w:r>
      </w:hyperlink>
      <w:r w:rsidRPr="00D2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08" w:rsidRPr="00D207D1" w:rsidRDefault="00156908" w:rsidP="00156908">
      <w:pPr>
        <w:pStyle w:val="Akapitzlist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45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11" w:name="bookmark14"/>
      <w:r w:rsidRPr="00D207D1">
        <w:rPr>
          <w:rFonts w:ascii="Times New Roman" w:hAnsi="Times New Roman" w:cs="Times New Roman"/>
        </w:rPr>
        <w:t xml:space="preserve">XIII. </w:t>
      </w:r>
      <w:r w:rsidR="00827277" w:rsidRPr="00D207D1">
        <w:rPr>
          <w:rFonts w:ascii="Times New Roman" w:hAnsi="Times New Roman" w:cs="Times New Roman"/>
        </w:rPr>
        <w:t>TERMIN ZWIĄZANIA OFERTĄ</w:t>
      </w:r>
      <w:bookmarkEnd w:id="11"/>
    </w:p>
    <w:p w:rsidR="00827277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Termin związania ofertą wynosi 21 dni. Bieg terminu rozpoczyna się wraz z upływem terminu składania ofert.</w:t>
      </w:r>
    </w:p>
    <w:p w:rsidR="00156908" w:rsidRPr="00D207D1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545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12" w:name="bookmark15"/>
      <w:r w:rsidRPr="00D207D1">
        <w:rPr>
          <w:rFonts w:ascii="Times New Roman" w:hAnsi="Times New Roman" w:cs="Times New Roman"/>
        </w:rPr>
        <w:t>XIV.</w:t>
      </w:r>
      <w:r w:rsidR="00D45345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 xml:space="preserve">INFORMACJE DOTYCZĄCE </w:t>
      </w:r>
      <w:bookmarkEnd w:id="12"/>
      <w:r w:rsidR="00827277" w:rsidRPr="00D207D1">
        <w:rPr>
          <w:rFonts w:ascii="Times New Roman" w:hAnsi="Times New Roman" w:cs="Times New Roman"/>
        </w:rPr>
        <w:t>ZLECENIA</w:t>
      </w:r>
    </w:p>
    <w:p w:rsidR="00827277" w:rsidRPr="00D207D1" w:rsidRDefault="00827277" w:rsidP="00B43C8C">
      <w:pPr>
        <w:pStyle w:val="Bodytext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400" w:hanging="400"/>
        <w:jc w:val="left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Zamawiający zawiadomi Wykonawcę, którego oferta została oceniona jako </w:t>
      </w:r>
      <w:r w:rsidR="009F0C11" w:rsidRPr="00D207D1">
        <w:rPr>
          <w:rFonts w:ascii="Times New Roman" w:hAnsi="Times New Roman" w:cs="Times New Roman"/>
        </w:rPr>
        <w:t>n</w:t>
      </w:r>
      <w:r w:rsidR="009F29C5" w:rsidRPr="00D207D1">
        <w:rPr>
          <w:rFonts w:ascii="Times New Roman" w:hAnsi="Times New Roman" w:cs="Times New Roman"/>
        </w:rPr>
        <w:t>a</w:t>
      </w:r>
      <w:r w:rsidRPr="00D207D1">
        <w:rPr>
          <w:rFonts w:ascii="Times New Roman" w:hAnsi="Times New Roman" w:cs="Times New Roman"/>
        </w:rPr>
        <w:t>jkorzystniejsza.</w:t>
      </w:r>
    </w:p>
    <w:p w:rsidR="00827277" w:rsidRPr="00D207D1" w:rsidRDefault="00B07DB9" w:rsidP="00B43C8C">
      <w:pPr>
        <w:pStyle w:val="Bodytext20"/>
        <w:numPr>
          <w:ilvl w:val="0"/>
          <w:numId w:val="10"/>
        </w:numPr>
        <w:shd w:val="clear" w:color="auto" w:fill="auto"/>
        <w:tabs>
          <w:tab w:val="left" w:pos="0"/>
          <w:tab w:val="left" w:pos="360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Z </w:t>
      </w:r>
      <w:r w:rsidR="00902466">
        <w:rPr>
          <w:rFonts w:ascii="Times New Roman" w:hAnsi="Times New Roman" w:cs="Times New Roman"/>
        </w:rPr>
        <w:t>W</w:t>
      </w:r>
      <w:r w:rsidR="00827277" w:rsidRPr="00D207D1">
        <w:rPr>
          <w:rFonts w:ascii="Times New Roman" w:hAnsi="Times New Roman" w:cs="Times New Roman"/>
        </w:rPr>
        <w:t>ykonawc</w:t>
      </w:r>
      <w:r w:rsidRPr="00D207D1">
        <w:rPr>
          <w:rFonts w:ascii="Times New Roman" w:hAnsi="Times New Roman" w:cs="Times New Roman"/>
        </w:rPr>
        <w:t>ą</w:t>
      </w:r>
      <w:r w:rsidR="00827277" w:rsidRPr="00D207D1">
        <w:rPr>
          <w:rFonts w:ascii="Times New Roman" w:hAnsi="Times New Roman" w:cs="Times New Roman"/>
        </w:rPr>
        <w:t xml:space="preserve">, którego oferta została oceniona jako najkorzystniejsza zostanie </w:t>
      </w:r>
      <w:r w:rsidRPr="00D207D1">
        <w:rPr>
          <w:rFonts w:ascii="Times New Roman" w:hAnsi="Times New Roman" w:cs="Times New Roman"/>
        </w:rPr>
        <w:t xml:space="preserve">zawarta </w:t>
      </w:r>
      <w:r w:rsidRPr="00D207D1">
        <w:rPr>
          <w:rFonts w:ascii="Times New Roman" w:hAnsi="Times New Roman" w:cs="Times New Roman"/>
        </w:rPr>
        <w:lastRenderedPageBreak/>
        <w:t>umowa.</w:t>
      </w:r>
    </w:p>
    <w:p w:rsidR="00827277" w:rsidRDefault="00827277" w:rsidP="00B43C8C">
      <w:pPr>
        <w:pStyle w:val="Bodytext20"/>
        <w:numPr>
          <w:ilvl w:val="0"/>
          <w:numId w:val="10"/>
        </w:numPr>
        <w:shd w:val="clear" w:color="auto" w:fill="auto"/>
        <w:tabs>
          <w:tab w:val="left" w:pos="0"/>
          <w:tab w:val="left" w:pos="360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Jeżeli Wykonawca, którego oferta została wybrana jako najkorzystniejsza, uchyla się od </w:t>
      </w:r>
      <w:r w:rsidR="00B07DB9" w:rsidRPr="00D207D1">
        <w:rPr>
          <w:rFonts w:ascii="Times New Roman" w:hAnsi="Times New Roman" w:cs="Times New Roman"/>
        </w:rPr>
        <w:t>zawarcia umowy</w:t>
      </w:r>
      <w:r w:rsidRPr="00D207D1">
        <w:rPr>
          <w:rFonts w:ascii="Times New Roman" w:hAnsi="Times New Roman" w:cs="Times New Roman"/>
        </w:rPr>
        <w:t>, Zamawiający może wybrać ofertę najkorzystniejszą spośród pozostałych ofert bez przeprowadzania ich ponownego badania i oceny.</w:t>
      </w:r>
    </w:p>
    <w:p w:rsidR="00156908" w:rsidRPr="00D207D1" w:rsidRDefault="00156908" w:rsidP="00156908">
      <w:pPr>
        <w:pStyle w:val="Bodytext20"/>
        <w:shd w:val="clear" w:color="auto" w:fill="auto"/>
        <w:tabs>
          <w:tab w:val="left" w:pos="0"/>
          <w:tab w:val="left" w:pos="360"/>
        </w:tabs>
        <w:spacing w:before="0" w:line="360" w:lineRule="auto"/>
        <w:ind w:left="400" w:firstLine="0"/>
        <w:rPr>
          <w:rFonts w:ascii="Times New Roman" w:hAnsi="Times New Roman" w:cs="Times New Roman"/>
        </w:rPr>
      </w:pPr>
    </w:p>
    <w:p w:rsidR="00827277" w:rsidRPr="00D207D1" w:rsidRDefault="00B43C8C" w:rsidP="00B43C8C">
      <w:pPr>
        <w:pStyle w:val="Heading20"/>
        <w:keepNext/>
        <w:keepLines/>
        <w:shd w:val="clear" w:color="auto" w:fill="auto"/>
        <w:tabs>
          <w:tab w:val="left" w:pos="0"/>
          <w:tab w:val="left" w:pos="577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13" w:name="bookmark16"/>
      <w:r w:rsidRPr="00D207D1">
        <w:rPr>
          <w:rFonts w:ascii="Times New Roman" w:hAnsi="Times New Roman" w:cs="Times New Roman"/>
        </w:rPr>
        <w:t>X</w:t>
      </w:r>
      <w:r w:rsidR="00A56061" w:rsidRPr="00D207D1">
        <w:rPr>
          <w:rFonts w:ascii="Times New Roman" w:hAnsi="Times New Roman" w:cs="Times New Roman"/>
        </w:rPr>
        <w:t>V</w:t>
      </w:r>
      <w:r w:rsidRPr="00D207D1">
        <w:rPr>
          <w:rFonts w:ascii="Times New Roman" w:hAnsi="Times New Roman" w:cs="Times New Roman"/>
        </w:rPr>
        <w:t>.</w:t>
      </w:r>
      <w:r w:rsidR="00A56061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POSTANOWIENIA KOŃCOWE</w:t>
      </w:r>
      <w:bookmarkEnd w:id="13"/>
    </w:p>
    <w:p w:rsidR="00827277" w:rsidRPr="00D207D1" w:rsidRDefault="00827277" w:rsidP="00B43C8C">
      <w:pPr>
        <w:pStyle w:val="Bodytext20"/>
        <w:numPr>
          <w:ilvl w:val="0"/>
          <w:numId w:val="11"/>
        </w:numPr>
        <w:shd w:val="clear" w:color="auto" w:fill="auto"/>
        <w:tabs>
          <w:tab w:val="left" w:pos="0"/>
          <w:tab w:val="left" w:pos="765"/>
        </w:tabs>
        <w:spacing w:before="0" w:line="360" w:lineRule="auto"/>
        <w:ind w:left="760" w:hanging="36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Niniejsze postępowanie jest prowadzone w oparciu o postanowienia obowiązującego u Zamawiającego tj. Regulaminu udzielania zamówień publicznych o wartości szacunkowej nieprzekraczającej wyrażonej w złotych równowartości 30 000 euro.</w:t>
      </w:r>
    </w:p>
    <w:p w:rsidR="00827277" w:rsidRPr="00D207D1" w:rsidRDefault="00B43C8C" w:rsidP="00B43C8C">
      <w:pPr>
        <w:pStyle w:val="Bodytext20"/>
        <w:numPr>
          <w:ilvl w:val="0"/>
          <w:numId w:val="11"/>
        </w:numPr>
        <w:shd w:val="clear" w:color="auto" w:fill="auto"/>
        <w:tabs>
          <w:tab w:val="left" w:pos="0"/>
          <w:tab w:val="left" w:pos="765"/>
        </w:tabs>
        <w:spacing w:before="0" w:line="360" w:lineRule="auto"/>
        <w:ind w:left="760" w:hanging="36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Zamawiający ma prawo do unieważnienia niniejszego postępowania w każdym czasie, bądź odstąpienia od realizacji zamówienia w całości lub części</w:t>
      </w:r>
      <w:r w:rsidR="00D90ADF" w:rsidRPr="00D207D1">
        <w:rPr>
          <w:rFonts w:ascii="Times New Roman" w:hAnsi="Times New Roman" w:cs="Times New Roman"/>
        </w:rPr>
        <w:t>, bez podania przyczyny</w:t>
      </w:r>
      <w:r w:rsidR="00827277" w:rsidRPr="00D207D1">
        <w:rPr>
          <w:rFonts w:ascii="Times New Roman" w:hAnsi="Times New Roman" w:cs="Times New Roman"/>
        </w:rPr>
        <w:t>.</w:t>
      </w:r>
    </w:p>
    <w:p w:rsidR="00827277" w:rsidRPr="00D207D1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287F81" w:rsidRDefault="00606F5E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b/>
        </w:rPr>
      </w:pPr>
      <w:r w:rsidRPr="00606F5E">
        <w:rPr>
          <w:rFonts w:ascii="Times New Roman" w:hAnsi="Times New Roman" w:cs="Times New Roman"/>
          <w:b/>
        </w:rPr>
        <w:t>XVI. ZAŁĄCZNIKI</w:t>
      </w:r>
    </w:p>
    <w:p w:rsidR="00606F5E" w:rsidRDefault="00606F5E" w:rsidP="00606F5E">
      <w:pPr>
        <w:pStyle w:val="Bodytext20"/>
        <w:numPr>
          <w:ilvl w:val="0"/>
          <w:numId w:val="4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 w:rsidRPr="00606F5E">
        <w:rPr>
          <w:rFonts w:ascii="Times New Roman" w:hAnsi="Times New Roman" w:cs="Times New Roman"/>
        </w:rPr>
        <w:t>Szczegółowy opis przedmiotu zamówienia – zał. nr 1</w:t>
      </w:r>
    </w:p>
    <w:p w:rsidR="00606F5E" w:rsidRDefault="00606F5E" w:rsidP="00606F5E">
      <w:pPr>
        <w:pStyle w:val="Bodytext20"/>
        <w:numPr>
          <w:ilvl w:val="0"/>
          <w:numId w:val="4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– zał. Nr 2</w:t>
      </w:r>
    </w:p>
    <w:p w:rsidR="00606F5E" w:rsidRDefault="00606F5E" w:rsidP="00606F5E">
      <w:pPr>
        <w:pStyle w:val="Bodytext20"/>
        <w:numPr>
          <w:ilvl w:val="0"/>
          <w:numId w:val="4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urządzeń – zał. Nr 3</w:t>
      </w:r>
    </w:p>
    <w:p w:rsidR="00606F5E" w:rsidRDefault="00606F5E" w:rsidP="00606F5E">
      <w:pPr>
        <w:pStyle w:val="Bodytext20"/>
        <w:numPr>
          <w:ilvl w:val="0"/>
          <w:numId w:val="4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 – zał. Nr 4</w:t>
      </w:r>
    </w:p>
    <w:p w:rsidR="00606F5E" w:rsidRPr="00606F5E" w:rsidRDefault="00606F5E" w:rsidP="00606F5E">
      <w:pPr>
        <w:pStyle w:val="Bodytext20"/>
        <w:numPr>
          <w:ilvl w:val="0"/>
          <w:numId w:val="4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 – zał. Nr 5</w:t>
      </w:r>
    </w:p>
    <w:p w:rsidR="00287F81" w:rsidRPr="00D207D1" w:rsidRDefault="00287F81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287F81" w:rsidRPr="00D207D1" w:rsidRDefault="00287F81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B43C8C" w:rsidRPr="00D207D1" w:rsidRDefault="00B43C8C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B43C8C" w:rsidRDefault="00B43C8C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D70DB4" w:rsidRPr="009A7762" w:rsidRDefault="00106EA4" w:rsidP="00D70D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</w:t>
      </w:r>
      <w:r w:rsidR="00D70DB4" w:rsidRPr="009A7762">
        <w:rPr>
          <w:rFonts w:ascii="Times New Roman" w:hAnsi="Times New Roman" w:cs="Times New Roman"/>
          <w:sz w:val="16"/>
          <w:szCs w:val="16"/>
        </w:rPr>
        <w:t xml:space="preserve">ałącznik nr </w:t>
      </w:r>
      <w:r w:rsidR="00D70DB4">
        <w:rPr>
          <w:rFonts w:ascii="Times New Roman" w:hAnsi="Times New Roman" w:cs="Times New Roman"/>
          <w:sz w:val="16"/>
          <w:szCs w:val="16"/>
        </w:rPr>
        <w:t>1</w:t>
      </w:r>
    </w:p>
    <w:p w:rsidR="00B43C8C" w:rsidRDefault="00D70DB4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390E2B" w:rsidRDefault="00287F81" w:rsidP="00390E2B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A1E92">
        <w:rPr>
          <w:rFonts w:ascii="Times New Roman" w:hAnsi="Times New Roman" w:cs="Times New Roman"/>
          <w:b/>
          <w:bCs/>
          <w:lang w:eastAsia="pl-PL"/>
        </w:rPr>
        <w:t xml:space="preserve">Szczegółowy opis przedmiotu </w:t>
      </w:r>
      <w:r w:rsidRPr="00156908">
        <w:rPr>
          <w:rFonts w:ascii="Times New Roman" w:hAnsi="Times New Roman" w:cs="Times New Roman"/>
          <w:b/>
          <w:bCs/>
          <w:lang w:val="pl-PL" w:eastAsia="pl-PL"/>
        </w:rPr>
        <w:t>zamówienia</w:t>
      </w:r>
    </w:p>
    <w:p w:rsidR="00287F81" w:rsidRPr="00156908" w:rsidRDefault="00287F81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69F0" w:rsidRPr="00FA3A6E" w:rsidRDefault="00FF056E" w:rsidP="00EB69F0">
      <w:pPr>
        <w:pStyle w:val="Akapitzlist"/>
        <w:numPr>
          <w:ilvl w:val="0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</w:t>
      </w:r>
      <w:r w:rsidR="00EB69F0"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F056E" w:rsidRDefault="00FF056E" w:rsidP="00D366B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telefonii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stacjonarnej</w:t>
      </w:r>
      <w:r w:rsidR="00C1543B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komórkowej dla 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6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bonamentów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abonament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 na l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ini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analogow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06F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przeniesione i dołączone do wirtualnej centrali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B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>będących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 xml:space="preserve"> w extra strefie firmowej </w:t>
      </w:r>
      <w:r w:rsidR="00E72B75">
        <w:rPr>
          <w:rFonts w:ascii="Times New Roman" w:hAnsi="Times New Roman" w:cs="Times New Roman"/>
          <w:sz w:val="24"/>
          <w:szCs w:val="24"/>
        </w:rPr>
        <w:t xml:space="preserve">(umożliwiającej połączenia trzycyfrowe wewnętrzne) </w:t>
      </w:r>
      <w:r w:rsidRPr="00FB072E">
        <w:rPr>
          <w:rFonts w:ascii="Times New Roman" w:hAnsi="Times New Roman" w:cs="Times New Roman"/>
          <w:sz w:val="24"/>
          <w:szCs w:val="24"/>
        </w:rPr>
        <w:t>oraz biznes grupie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75">
        <w:rPr>
          <w:rFonts w:ascii="Times New Roman" w:hAnsi="Times New Roman" w:cs="Times New Roman"/>
          <w:sz w:val="24"/>
          <w:szCs w:val="24"/>
        </w:rPr>
        <w:t>(</w:t>
      </w:r>
      <w:r w:rsidR="00A4764D" w:rsidRPr="004C6F05">
        <w:rPr>
          <w:rFonts w:ascii="Times New Roman" w:hAnsi="Times New Roman" w:cs="Times New Roman"/>
        </w:rPr>
        <w:t>to usługa zapewniająca tańsze połączenia między numerami na jednym koncie abonenckim.</w:t>
      </w:r>
      <w:r w:rsidR="00E72B75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do których przypisano numery stacjonarne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>w extra strefie firmowej oraz 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dotychczas w </w:t>
      </w:r>
      <w:r w:rsidRPr="00FB072E">
        <w:rPr>
          <w:rFonts w:ascii="Times New Roman" w:hAnsi="Times New Roman" w:cs="Times New Roman"/>
          <w:sz w:val="24"/>
          <w:szCs w:val="24"/>
        </w:rPr>
        <w:t>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Pr="00FB072E" w:rsidRDefault="00FB072E" w:rsidP="00FB072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tabletu z dostępem do Internetu z minimalnym pakietem </w:t>
      </w:r>
      <w:r w:rsidR="00EC7B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GB  </w:t>
      </w:r>
      <w:r w:rsidR="00EC7BF4">
        <w:rPr>
          <w:rFonts w:ascii="Times New Roman" w:hAnsi="Times New Roman" w:cs="Times New Roman"/>
          <w:sz w:val="24"/>
          <w:szCs w:val="24"/>
        </w:rPr>
        <w:t>nie może być wyższy niż 10 zł netto</w:t>
      </w:r>
      <w:r w:rsidR="00897691">
        <w:rPr>
          <w:rFonts w:ascii="Times New Roman" w:hAnsi="Times New Roman" w:cs="Times New Roman"/>
          <w:sz w:val="24"/>
          <w:szCs w:val="24"/>
        </w:rPr>
        <w:t xml:space="preserve"> z </w:t>
      </w:r>
      <w:r w:rsidR="00892BFE">
        <w:rPr>
          <w:rFonts w:ascii="Times New Roman" w:hAnsi="Times New Roman" w:cs="Times New Roman"/>
          <w:sz w:val="24"/>
          <w:szCs w:val="24"/>
        </w:rPr>
        <w:t xml:space="preserve">usługą zdalnego </w:t>
      </w:r>
      <w:r w:rsidR="00897691">
        <w:rPr>
          <w:rFonts w:ascii="Times New Roman" w:hAnsi="Times New Roman" w:cs="Times New Roman"/>
          <w:sz w:val="24"/>
          <w:szCs w:val="24"/>
        </w:rPr>
        <w:t xml:space="preserve">nadzoru administracyjnego typu MDM  </w:t>
      </w:r>
      <w:r w:rsidR="00892BFE">
        <w:rPr>
          <w:rFonts w:ascii="Times New Roman" w:hAnsi="Times New Roman" w:cs="Times New Roman"/>
          <w:sz w:val="24"/>
          <w:szCs w:val="24"/>
        </w:rPr>
        <w:t>nie przekraczający kwoty 10 zł netto.</w:t>
      </w:r>
    </w:p>
    <w:p w:rsidR="00CE2EF4" w:rsidRPr="002E07B7" w:rsidRDefault="00115163" w:rsidP="00D366BD">
      <w:pPr>
        <w:pStyle w:val="Bodytext2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2E07B7">
        <w:rPr>
          <w:rFonts w:ascii="Times New Roman" w:eastAsia="Times New Roman" w:hAnsi="Times New Roman" w:cs="Times New Roman"/>
          <w:lang w:eastAsia="pl-PL"/>
        </w:rPr>
        <w:t>u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ruchomienie  wirtualnej centrali </w:t>
      </w:r>
      <w:r w:rsidR="002E07B7" w:rsidRPr="002E07B7">
        <w:rPr>
          <w:rFonts w:ascii="Times New Roman" w:hAnsi="Times New Roman" w:cs="Times New Roman"/>
        </w:rPr>
        <w:t>o parametrach podanych w zał. Nr 3 do  niniejszego zapytania,</w:t>
      </w:r>
      <w:r w:rsidR="002E07B7">
        <w:rPr>
          <w:rFonts w:ascii="Times New Roman" w:hAnsi="Times New Roman" w:cs="Times New Roman"/>
        </w:rPr>
        <w:t xml:space="preserve">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 xml:space="preserve">z liczbą numerów użytkowników  w pakiecie do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br/>
        <w:t xml:space="preserve"> 20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>numerów</w:t>
      </w:r>
      <w:r w:rsidR="008B6523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6DB4" w:rsidRPr="002E07B7">
        <w:rPr>
          <w:rFonts w:ascii="Times New Roman" w:eastAsia="Times New Roman" w:hAnsi="Times New Roman" w:cs="Times New Roman"/>
          <w:lang w:eastAsia="pl-PL"/>
        </w:rPr>
        <w:t xml:space="preserve">(w tym 2 numerów analogowych)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w kwocie nie przekraczającej 1</w:t>
      </w:r>
      <w:r w:rsidR="00783414">
        <w:rPr>
          <w:rFonts w:ascii="Times New Roman" w:eastAsia="Times New Roman" w:hAnsi="Times New Roman" w:cs="Times New Roman"/>
          <w:lang w:eastAsia="pl-PL"/>
        </w:rPr>
        <w:t>6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0 zł netto miesięcznie,</w:t>
      </w:r>
    </w:p>
    <w:p w:rsidR="00115163" w:rsidRPr="00156908" w:rsidRDefault="00115163" w:rsidP="00115163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E2EF4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ypowiedzenie 3 numerów,  które nie są wykorzystywane</w:t>
      </w:r>
      <w:r w:rsidR="000C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są obję</w:t>
      </w:r>
      <w:r w:rsidR="00EC7BF4">
        <w:rPr>
          <w:rFonts w:ascii="Times New Roman" w:eastAsia="Times New Roman" w:hAnsi="Times New Roman" w:cs="Times New Roman"/>
          <w:sz w:val="24"/>
          <w:szCs w:val="24"/>
          <w:lang w:eastAsia="pl-PL"/>
        </w:rPr>
        <w:t>te niniejszym postępowaniem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56E" w:rsidRPr="00156908" w:rsidRDefault="00FF056E" w:rsidP="00115163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hAnsi="Times New Roman" w:cs="Times New Roman"/>
          <w:sz w:val="24"/>
          <w:szCs w:val="24"/>
        </w:rPr>
        <w:t xml:space="preserve"> zapewni</w:t>
      </w:r>
      <w:r w:rsidR="00115163" w:rsidRPr="00156908">
        <w:rPr>
          <w:rFonts w:ascii="Times New Roman" w:hAnsi="Times New Roman" w:cs="Times New Roman"/>
          <w:sz w:val="24"/>
          <w:szCs w:val="24"/>
        </w:rPr>
        <w:t xml:space="preserve">enie 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w ramach abonamentu </w:t>
      </w:r>
      <w:r w:rsidRPr="00156908">
        <w:rPr>
          <w:rFonts w:ascii="Times New Roman" w:hAnsi="Times New Roman" w:cs="Times New Roman"/>
          <w:sz w:val="24"/>
          <w:szCs w:val="24"/>
        </w:rPr>
        <w:t>bezpłatn</w:t>
      </w:r>
      <w:r w:rsidR="00902466">
        <w:rPr>
          <w:rFonts w:ascii="Times New Roman" w:hAnsi="Times New Roman" w:cs="Times New Roman"/>
          <w:sz w:val="24"/>
          <w:szCs w:val="24"/>
        </w:rPr>
        <w:t>ego</w:t>
      </w:r>
      <w:r w:rsidRPr="00156908">
        <w:rPr>
          <w:rFonts w:ascii="Times New Roman" w:hAnsi="Times New Roman" w:cs="Times New Roman"/>
          <w:sz w:val="24"/>
          <w:szCs w:val="24"/>
        </w:rPr>
        <w:t xml:space="preserve"> dostęp</w:t>
      </w:r>
      <w:r w:rsidR="00902466">
        <w:rPr>
          <w:rFonts w:ascii="Times New Roman" w:hAnsi="Times New Roman" w:cs="Times New Roman"/>
          <w:sz w:val="24"/>
          <w:szCs w:val="24"/>
        </w:rPr>
        <w:t>u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do Internetu </w:t>
      </w:r>
      <w:r w:rsidRPr="00156908">
        <w:rPr>
          <w:rFonts w:ascii="Times New Roman" w:hAnsi="Times New Roman" w:cs="Times New Roman"/>
          <w:sz w:val="24"/>
          <w:szCs w:val="24"/>
        </w:rPr>
        <w:t>do</w:t>
      </w:r>
      <w:r w:rsidR="00D70DB4" w:rsidRPr="00156908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156908">
        <w:rPr>
          <w:rFonts w:ascii="Times New Roman" w:hAnsi="Times New Roman" w:cs="Times New Roman"/>
          <w:sz w:val="24"/>
          <w:szCs w:val="24"/>
        </w:rPr>
        <w:t>numerów telefon</w:t>
      </w:r>
      <w:r w:rsidR="00DB49BD" w:rsidRPr="00156908">
        <w:rPr>
          <w:rFonts w:ascii="Times New Roman" w:hAnsi="Times New Roman" w:cs="Times New Roman"/>
          <w:sz w:val="24"/>
          <w:szCs w:val="24"/>
        </w:rPr>
        <w:t>icznych</w:t>
      </w:r>
      <w:r w:rsidR="00EC7BF4">
        <w:rPr>
          <w:rFonts w:ascii="Times New Roman" w:hAnsi="Times New Roman" w:cs="Times New Roman"/>
          <w:sz w:val="24"/>
          <w:szCs w:val="24"/>
        </w:rPr>
        <w:t xml:space="preserve"> komórkowych </w:t>
      </w:r>
      <w:r w:rsidRPr="00156908">
        <w:rPr>
          <w:rFonts w:ascii="Times New Roman" w:hAnsi="Times New Roman" w:cs="Times New Roman"/>
          <w:sz w:val="24"/>
          <w:szCs w:val="24"/>
        </w:rPr>
        <w:t xml:space="preserve"> na terenie kraju w ramach pakietu danych – </w:t>
      </w:r>
      <w:r w:rsidR="00A62B57" w:rsidRPr="00156908">
        <w:rPr>
          <w:rFonts w:ascii="Times New Roman" w:hAnsi="Times New Roman" w:cs="Times New Roman"/>
          <w:sz w:val="24"/>
          <w:szCs w:val="24"/>
        </w:rPr>
        <w:t xml:space="preserve">min. </w:t>
      </w:r>
      <w:r w:rsidRPr="00156908">
        <w:rPr>
          <w:rFonts w:ascii="Times New Roman" w:hAnsi="Times New Roman" w:cs="Times New Roman"/>
          <w:sz w:val="24"/>
          <w:szCs w:val="24"/>
        </w:rPr>
        <w:t>1</w:t>
      </w:r>
      <w:r w:rsidR="009C1826" w:rsidRPr="00156908">
        <w:rPr>
          <w:rFonts w:ascii="Times New Roman" w:hAnsi="Times New Roman" w:cs="Times New Roman"/>
          <w:sz w:val="24"/>
          <w:szCs w:val="24"/>
        </w:rPr>
        <w:t>5</w:t>
      </w:r>
      <w:r w:rsidRPr="00156908">
        <w:rPr>
          <w:rFonts w:ascii="Times New Roman" w:hAnsi="Times New Roman" w:cs="Times New Roman"/>
          <w:sz w:val="24"/>
          <w:szCs w:val="24"/>
        </w:rPr>
        <w:t xml:space="preserve"> GB</w:t>
      </w:r>
      <w:r w:rsidR="00EB69F0" w:rsidRPr="00156908">
        <w:rPr>
          <w:rFonts w:ascii="Times New Roman" w:hAnsi="Times New Roman" w:cs="Times New Roman"/>
          <w:sz w:val="24"/>
          <w:szCs w:val="24"/>
        </w:rPr>
        <w:t>.</w:t>
      </w:r>
      <w:r w:rsidR="00115163" w:rsidRPr="00156908">
        <w:rPr>
          <w:rFonts w:ascii="Times New Roman" w:hAnsi="Times New Roman" w:cs="Times New Roman"/>
          <w:sz w:val="24"/>
          <w:szCs w:val="24"/>
        </w:rPr>
        <w:t>,</w:t>
      </w:r>
    </w:p>
    <w:p w:rsidR="00EB69F0" w:rsidRPr="00156908" w:rsidRDefault="00EB69F0" w:rsidP="00106EA4">
      <w:pPr>
        <w:pStyle w:val="Bodytext2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zakup i dostawa nowych aparatów telefonicznych</w:t>
      </w:r>
      <w:r w:rsidR="003C0EC3" w:rsidRPr="00156908">
        <w:rPr>
          <w:rFonts w:ascii="Times New Roman" w:hAnsi="Times New Roman" w:cs="Times New Roman"/>
        </w:rPr>
        <w:t xml:space="preserve"> z kartami SIM</w:t>
      </w:r>
      <w:r w:rsidR="00106EA4" w:rsidRPr="00156908">
        <w:rPr>
          <w:rFonts w:ascii="Times New Roman" w:hAnsi="Times New Roman" w:cs="Times New Roman"/>
        </w:rPr>
        <w:t xml:space="preserve"> zgodnie ze </w:t>
      </w:r>
      <w:r w:rsidR="00106EA4" w:rsidRPr="00156908">
        <w:rPr>
          <w:rFonts w:ascii="Times New Roman" w:hAnsi="Times New Roman" w:cs="Times New Roman"/>
        </w:rPr>
        <w:lastRenderedPageBreak/>
        <w:t>szczegółowymi wymaganiami</w:t>
      </w:r>
      <w:r w:rsidR="00902466">
        <w:rPr>
          <w:rFonts w:ascii="Times New Roman" w:hAnsi="Times New Roman" w:cs="Times New Roman"/>
        </w:rPr>
        <w:t xml:space="preserve"> i parametrami technicznymi</w:t>
      </w:r>
      <w:r w:rsidR="00106EA4" w:rsidRPr="00156908">
        <w:rPr>
          <w:rFonts w:ascii="Times New Roman" w:hAnsi="Times New Roman" w:cs="Times New Roman"/>
        </w:rPr>
        <w:t xml:space="preserve"> określonymi </w:t>
      </w:r>
      <w:r w:rsidR="00106EA4" w:rsidRPr="002E07B7">
        <w:rPr>
          <w:rFonts w:ascii="Times New Roman" w:hAnsi="Times New Roman" w:cs="Times New Roman"/>
          <w:b/>
          <w:u w:val="single"/>
        </w:rPr>
        <w:t xml:space="preserve">w załączniku nr </w:t>
      </w:r>
      <w:r w:rsidR="00106EA4" w:rsidRPr="00E72B75">
        <w:rPr>
          <w:rFonts w:ascii="Times New Roman" w:hAnsi="Times New Roman" w:cs="Times New Roman"/>
          <w:b/>
          <w:u w:val="single"/>
        </w:rPr>
        <w:t>3</w:t>
      </w:r>
      <w:r w:rsidR="00156908" w:rsidRP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106EA4" w:rsidRPr="00156908">
        <w:rPr>
          <w:rFonts w:ascii="Times New Roman" w:hAnsi="Times New Roman" w:cs="Times New Roman"/>
        </w:rPr>
        <w:t>: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>Grupa I</w:t>
      </w:r>
      <w:r w:rsidRPr="00156908">
        <w:rPr>
          <w:rFonts w:ascii="Times New Roman" w:hAnsi="Times New Roman" w:cs="Times New Roman"/>
        </w:rPr>
        <w:t xml:space="preserve"> – </w:t>
      </w:r>
      <w:r w:rsidR="00F201D3">
        <w:rPr>
          <w:rFonts w:ascii="Times New Roman" w:hAnsi="Times New Roman" w:cs="Times New Roman"/>
        </w:rPr>
        <w:t>5</w:t>
      </w:r>
      <w:r w:rsidRPr="00156908">
        <w:rPr>
          <w:rFonts w:ascii="Times New Roman" w:hAnsi="Times New Roman" w:cs="Times New Roman"/>
        </w:rPr>
        <w:t xml:space="preserve"> szt.,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 xml:space="preserve"> Grupa II – </w:t>
      </w:r>
      <w:r w:rsidR="00A04014" w:rsidRPr="00156908">
        <w:rPr>
          <w:rFonts w:ascii="Times New Roman" w:hAnsi="Times New Roman" w:cs="Times New Roman"/>
        </w:rPr>
        <w:t>28</w:t>
      </w:r>
      <w:r w:rsidR="00B4447C" w:rsidRPr="00156908">
        <w:rPr>
          <w:rFonts w:ascii="Times New Roman" w:hAnsi="Times New Roman" w:cs="Times New Roman"/>
        </w:rPr>
        <w:t xml:space="preserve"> szt.</w:t>
      </w:r>
      <w:r w:rsidR="008546C1" w:rsidRPr="00156908">
        <w:rPr>
          <w:rFonts w:ascii="Times New Roman" w:hAnsi="Times New Roman" w:cs="Times New Roman"/>
        </w:rPr>
        <w:t>,</w:t>
      </w:r>
    </w:p>
    <w:p w:rsidR="00A04014" w:rsidRPr="00156908" w:rsidRDefault="00A0401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- telefon komórkowy Grupa III – 2 szt.</w:t>
      </w:r>
    </w:p>
    <w:p w:rsidR="00E72B75" w:rsidRPr="00E72B75" w:rsidRDefault="00DB49BD" w:rsidP="00E72B75">
      <w:pPr>
        <w:pStyle w:val="Bodytext2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  <w:b/>
          <w:u w:val="single"/>
        </w:rPr>
      </w:pPr>
      <w:r w:rsidRPr="00156908">
        <w:rPr>
          <w:rFonts w:ascii="Times New Roman" w:hAnsi="Times New Roman" w:cs="Times New Roman"/>
        </w:rPr>
        <w:t>zakup 1</w:t>
      </w:r>
      <w:r w:rsidR="00F201D3">
        <w:rPr>
          <w:rFonts w:ascii="Times New Roman" w:hAnsi="Times New Roman" w:cs="Times New Roman"/>
        </w:rPr>
        <w:t>8</w:t>
      </w:r>
      <w:r w:rsidRPr="00156908">
        <w:rPr>
          <w:rFonts w:ascii="Times New Roman" w:hAnsi="Times New Roman" w:cs="Times New Roman"/>
        </w:rPr>
        <w:t xml:space="preserve"> tabletów </w:t>
      </w:r>
      <w:r w:rsidR="00B4447C" w:rsidRPr="00156908">
        <w:rPr>
          <w:rFonts w:ascii="Times New Roman" w:hAnsi="Times New Roman" w:cs="Times New Roman"/>
        </w:rPr>
        <w:t>o parametrach podanych w załączniku nr 3 z</w:t>
      </w:r>
      <w:r w:rsidRPr="00156908">
        <w:rPr>
          <w:rFonts w:ascii="Times New Roman" w:hAnsi="Times New Roman" w:cs="Times New Roman"/>
        </w:rPr>
        <w:t xml:space="preserve"> kartami SiM</w:t>
      </w:r>
      <w:r w:rsidR="00E72B75">
        <w:rPr>
          <w:rFonts w:ascii="Times New Roman" w:hAnsi="Times New Roman" w:cs="Times New Roman"/>
        </w:rPr>
        <w:t xml:space="preserve"> </w:t>
      </w:r>
      <w:r w:rsidR="00E72B75" w:rsidRPr="00156908">
        <w:rPr>
          <w:rFonts w:ascii="Times New Roman" w:hAnsi="Times New Roman" w:cs="Times New Roman"/>
        </w:rPr>
        <w:t>zgodnie ze szczegółowymi wymaganiami</w:t>
      </w:r>
      <w:r w:rsidR="00E72B75">
        <w:rPr>
          <w:rFonts w:ascii="Times New Roman" w:hAnsi="Times New Roman" w:cs="Times New Roman"/>
        </w:rPr>
        <w:t xml:space="preserve"> i parametrami technicznymi</w:t>
      </w:r>
      <w:r w:rsidR="00E72B75" w:rsidRPr="00156908">
        <w:rPr>
          <w:rFonts w:ascii="Times New Roman" w:hAnsi="Times New Roman" w:cs="Times New Roman"/>
        </w:rPr>
        <w:t xml:space="preserve"> określonymi </w:t>
      </w:r>
      <w:r w:rsidR="00E72B75" w:rsidRPr="00E72B75">
        <w:rPr>
          <w:rFonts w:ascii="Times New Roman" w:hAnsi="Times New Roman" w:cs="Times New Roman"/>
        </w:rPr>
        <w:t xml:space="preserve">w </w:t>
      </w:r>
      <w:r w:rsidR="00E72B75" w:rsidRPr="00E72B75">
        <w:rPr>
          <w:rFonts w:ascii="Times New Roman" w:hAnsi="Times New Roman" w:cs="Times New Roman"/>
          <w:b/>
          <w:u w:val="single"/>
        </w:rPr>
        <w:t>załączniku nr 3 do zapytania ofertowego:</w:t>
      </w:r>
    </w:p>
    <w:p w:rsidR="008B339A" w:rsidRPr="00156908" w:rsidRDefault="008B339A" w:rsidP="0086570E">
      <w:pPr>
        <w:pStyle w:val="Bodytext2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zakup aparatu telefonicznego</w:t>
      </w:r>
      <w:r w:rsidR="00902466" w:rsidRPr="00902466">
        <w:rPr>
          <w:rFonts w:ascii="Times New Roman" w:hAnsi="Times New Roman" w:cs="Times New Roman"/>
        </w:rPr>
        <w:t xml:space="preserve"> </w:t>
      </w:r>
      <w:r w:rsidR="00902466" w:rsidRPr="00156908">
        <w:rPr>
          <w:rFonts w:ascii="Times New Roman" w:hAnsi="Times New Roman" w:cs="Times New Roman"/>
        </w:rPr>
        <w:t>o paramet</w:t>
      </w:r>
      <w:r w:rsidR="00902466">
        <w:rPr>
          <w:rFonts w:ascii="Times New Roman" w:hAnsi="Times New Roman" w:cs="Times New Roman"/>
        </w:rPr>
        <w:t xml:space="preserve">rach podanych </w:t>
      </w:r>
      <w:r w:rsidR="00902466" w:rsidRPr="00E72B75">
        <w:rPr>
          <w:rFonts w:ascii="Times New Roman" w:hAnsi="Times New Roman" w:cs="Times New Roman"/>
          <w:b/>
          <w:u w:val="single"/>
        </w:rPr>
        <w:t>w załączniku nr 3</w:t>
      </w:r>
      <w:r w:rsid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902466">
        <w:rPr>
          <w:rFonts w:ascii="Times New Roman" w:hAnsi="Times New Roman" w:cs="Times New Roman"/>
        </w:rPr>
        <w:t>, który będzie obsługiwał wirtualną c</w:t>
      </w:r>
      <w:r w:rsidRPr="00156908">
        <w:rPr>
          <w:rFonts w:ascii="Times New Roman" w:hAnsi="Times New Roman" w:cs="Times New Roman"/>
        </w:rPr>
        <w:t>entral</w:t>
      </w:r>
      <w:r w:rsidR="00902466">
        <w:rPr>
          <w:rFonts w:ascii="Times New Roman" w:hAnsi="Times New Roman" w:cs="Times New Roman"/>
        </w:rPr>
        <w:t>ę</w:t>
      </w:r>
      <w:r w:rsidRPr="00156908">
        <w:rPr>
          <w:rFonts w:ascii="Times New Roman" w:hAnsi="Times New Roman" w:cs="Times New Roman"/>
        </w:rPr>
        <w:t>,</w:t>
      </w:r>
      <w:r w:rsidR="00902466">
        <w:rPr>
          <w:rFonts w:ascii="Times New Roman" w:hAnsi="Times New Roman" w:cs="Times New Roman"/>
        </w:rPr>
        <w:t xml:space="preserve"> na dotychczasowym numerze. Aparat </w:t>
      </w:r>
      <w:r w:rsidRPr="00156908">
        <w:rPr>
          <w:rFonts w:ascii="Times New Roman" w:hAnsi="Times New Roman" w:cs="Times New Roman"/>
        </w:rPr>
        <w:t xml:space="preserve"> będzie umożliwiał m.in. wybór i  przełączanie do numerów wewnętrznych,</w:t>
      </w:r>
    </w:p>
    <w:p w:rsidR="00FA3A6E" w:rsidRDefault="00FA3A6E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7638" w:rsidRPr="00D70DB4" w:rsidRDefault="00E72B75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Dostarczone urządzenia </w:t>
      </w:r>
      <w:r w:rsidR="00274296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97638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wraz z akcesoriami oraz karty SIM będą fabrycznie nowe oraz będą posiadały pisemną gwarancję jakości. </w:t>
      </w:r>
    </w:p>
    <w:p w:rsidR="00156908" w:rsidRDefault="009A7762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9A7762">
        <w:rPr>
          <w:rFonts w:ascii="Times New Roman" w:hAnsi="Times New Roman" w:cs="Times New Roman"/>
          <w:b/>
          <w:u w:val="single"/>
        </w:rPr>
        <w:t>Wykonawca zapewni odpowiednią konfiguracje i utrzymanie nowo dostarczonych urządzeń przez okres trwania umowy.</w:t>
      </w:r>
    </w:p>
    <w:p w:rsidR="00E72B75" w:rsidRDefault="00E72B75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</w:p>
    <w:p w:rsidR="00390E2B" w:rsidRPr="00FA3A6E" w:rsidRDefault="00FA3A6E" w:rsidP="00FA3A6E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FA3A6E">
        <w:rPr>
          <w:rFonts w:ascii="Times New Roman" w:hAnsi="Times New Roman" w:cs="Times New Roman"/>
          <w:b/>
        </w:rPr>
        <w:t>2.</w:t>
      </w:r>
      <w:r w:rsidR="00390E2B" w:rsidRPr="00FA3A6E">
        <w:rPr>
          <w:rFonts w:ascii="Times New Roman" w:hAnsi="Times New Roman" w:cs="Times New Roman"/>
          <w:b/>
        </w:rPr>
        <w:t>Realizacja zamówienia odbywać się będzie poprzez:</w:t>
      </w:r>
    </w:p>
    <w:p w:rsidR="00390E2B" w:rsidRDefault="00156908" w:rsidP="00156908">
      <w:pPr>
        <w:pStyle w:val="Tekstpodstawowywcity21"/>
        <w:numPr>
          <w:ilvl w:val="0"/>
          <w:numId w:val="48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apewnienie dostępu do sieci telefonii komórkowej o zasięgu zgodnym z aktualną mapą zasięgu zapewnianego przez Wykonawcę i publikowaną na jego stronie internetowej z zastrzeżeniem, że zasięg sieci telefonii komórkowej będzie obejmował minimum 95% terytorium RP i będzie realizowany poprzez infrastrukturę stanowiącą własność Wykonawcy. Wykonawca zapewni, jeżeli to możliwe, pełną dostępność sieci w każdych warunkach użytkownikom Zamawiającego wykonującym zadania na terenie kraju, a w szczególności w siedzibie Zamawiającego. Usługa winna być dostępna bez względu na porę dnia. Zaoferowany poziom sygnału ma być wystarczający do:</w:t>
      </w:r>
    </w:p>
    <w:p w:rsidR="00390E2B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głosowej,</w:t>
      </w:r>
    </w:p>
    <w:p w:rsidR="00FA3A6E" w:rsidRPr="00C3757F" w:rsidRDefault="00FA3A6E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r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>
        <w:rPr>
          <w:rStyle w:val="Teksttreci"/>
          <w:rFonts w:ascii="Times New Roman" w:hAnsi="Times New Roman" w:cs="Times New Roman"/>
          <w:sz w:val="24"/>
          <w:szCs w:val="24"/>
        </w:rPr>
        <w:t>video,</w:t>
      </w:r>
    </w:p>
    <w:p w:rsidR="00390E2B" w:rsidRPr="00C3757F" w:rsidRDefault="00F814C0" w:rsidP="00F814C0">
      <w:pPr>
        <w:pStyle w:val="Teksttreci1"/>
        <w:shd w:val="clear" w:color="auto" w:fill="auto"/>
        <w:spacing w:line="360" w:lineRule="auto"/>
        <w:ind w:left="85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rzesyłania wiadomości MMS i SMS,</w:t>
      </w:r>
    </w:p>
    <w:p w:rsidR="00F201D3" w:rsidRDefault="00F814C0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przesłania danych „z" i „do" urządzeń abonenckich Zamawiającego za pomocą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="00F201D3">
        <w:rPr>
          <w:rStyle w:val="Teksttreci"/>
          <w:rFonts w:ascii="Times New Roman" w:hAnsi="Times New Roman" w:cs="Times New Roman"/>
          <w:sz w:val="24"/>
          <w:szCs w:val="24"/>
        </w:rPr>
        <w:t xml:space="preserve">         </w:t>
      </w:r>
    </w:p>
    <w:p w:rsidR="00390E2B" w:rsidRPr="00C3757F" w:rsidRDefault="00F201D3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sieci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bezprzewodowe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j, pakietowej transmisji danych,</w:t>
      </w:r>
    </w:p>
    <w:p w:rsidR="00F814C0" w:rsidRPr="00F814C0" w:rsidRDefault="00F814C0" w:rsidP="00F814C0">
      <w:pPr>
        <w:pStyle w:val="Tekstpodstawowywcity21"/>
        <w:numPr>
          <w:ilvl w:val="0"/>
          <w:numId w:val="48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ostosowanie świadczonych usług do wymogów Zamawiającego, w tym: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uruchomienie dedykowanej dla Zamawiającego grupy użytkowników, tzw. Business Grupy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4C6F05" w:rsidRPr="004C6F05">
        <w:rPr>
          <w:rFonts w:ascii="Times New Roman" w:hAnsi="Times New Roman" w:cs="Times New Roman"/>
          <w:sz w:val="22"/>
          <w:szCs w:val="22"/>
        </w:rPr>
        <w:t>to usługa zapewniająca tańsze połączenia między numerami na jednym koncie abonenckim.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)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, Ekstra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S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trefy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F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irmowej</w:t>
      </w:r>
      <w:r w:rsidR="004C6F0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(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umożliwiaj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ą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cych przełączanie wewnętrznych trzycyfrowych numerów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w ramach sieci komórkowej</w:t>
      </w:r>
      <w:r w:rsid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)</w:t>
      </w:r>
      <w:r w:rsidR="004C6F05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użytkowane dotychczas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przez Zamawiającego,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aktywację kart SIM oraz uruchomienie abonamentów z usługami określonymi </w:t>
      </w:r>
      <w:r w:rsidR="00FA3A6E">
        <w:rPr>
          <w:rStyle w:val="Teksttreci"/>
          <w:rFonts w:ascii="Times New Roman" w:hAnsi="Times New Roman" w:cs="Times New Roman"/>
          <w:sz w:val="24"/>
          <w:szCs w:val="24"/>
          <w:lang w:val="pl-PL"/>
        </w:rPr>
        <w:br/>
        <w:t>w zapytaniu ofertowym,</w:t>
      </w:r>
    </w:p>
    <w:p w:rsidR="00390E2B" w:rsidRPr="00C3757F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- n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owe karty SIM mają być aktywowane ze względów bezpieczeństwa tylko na wniosek Zamawiającego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w formie elektronicznej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.</w:t>
      </w:r>
    </w:p>
    <w:p w:rsidR="00390E2B" w:rsidRPr="00C3757F" w:rsidRDefault="00F814C0" w:rsidP="00F814C0">
      <w:pPr>
        <w:pStyle w:val="Teksttreci1"/>
        <w:numPr>
          <w:ilvl w:val="0"/>
          <w:numId w:val="48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aprogramowanie, aktywowanie i przekazanie Zamawiającemu kart SIM telefonii komórkowej (nazywanych dalej aktywacjami z kartą SIM) w ilościach  określonych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w zapytaniu ofertowym.</w:t>
      </w:r>
    </w:p>
    <w:p w:rsidR="00390E2B" w:rsidRPr="00C3757F" w:rsidRDefault="00FA3A6E" w:rsidP="00F814C0">
      <w:pPr>
        <w:pStyle w:val="Teksttreci1"/>
        <w:numPr>
          <w:ilvl w:val="0"/>
          <w:numId w:val="48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ostosowanie rodzaju kart SIM do </w:t>
      </w:r>
      <w:r w:rsidR="003076F0">
        <w:rPr>
          <w:rStyle w:val="Teksttreci"/>
          <w:rFonts w:ascii="Times New Roman" w:hAnsi="Times New Roman" w:cs="Times New Roman"/>
          <w:sz w:val="24"/>
          <w:szCs w:val="24"/>
        </w:rPr>
        <w:t>zakupionych urządzeń,</w:t>
      </w:r>
    </w:p>
    <w:p w:rsidR="00390E2B" w:rsidRPr="00C3757F" w:rsidRDefault="00FA3A6E" w:rsidP="00F814C0">
      <w:pPr>
        <w:pStyle w:val="Tekstpodstawowywcity21"/>
        <w:numPr>
          <w:ilvl w:val="0"/>
          <w:numId w:val="48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ostarczenie Zamawiającemu fabrycznie nowych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urządzeń w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 ilościach i w sposób określony w zapytaniu ofertowym. Wszystkie dostarczone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urządzenia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nie będą zabezpieczone przez Wykonawcę blokadą SIM LOCK</w:t>
      </w:r>
    </w:p>
    <w:p w:rsidR="00F814C0" w:rsidRDefault="00FA3A6E" w:rsidP="00F814C0">
      <w:pPr>
        <w:pStyle w:val="Tekstpodstawowywcity21"/>
        <w:numPr>
          <w:ilvl w:val="0"/>
          <w:numId w:val="48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c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ałodobowy nadzór Wykonawcy nad prawidłowym i zgodnym z umową funkcjonowaniem świadczonej usługi w okresie trwania umowy oraz umożliwienie wskazanym pracownikom Zamawiającego całodobowego dostępu poprzez aplikację internetową do zarządzania usługami oraz konfiguracją na aktywowanych kartach SIM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,</w:t>
      </w:r>
    </w:p>
    <w:p w:rsidR="00F814C0" w:rsidRDefault="00390E2B" w:rsidP="00F814C0">
      <w:pPr>
        <w:pStyle w:val="Tekstpodstawowywcity21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na własny koszt dokona przeniesienia / migracji / dotychczasowych numerów telefonów  i usług w sposób nieprzerwany do  własnej  sieci (nie dopuszcza się zastosowania numerów zastępczych na czas przeniesienia usługi. </w:t>
      </w:r>
      <w:r w:rsidRPr="00F814C0">
        <w:rPr>
          <w:rFonts w:ascii="Times New Roman" w:hAnsi="Times New Roman" w:cs="Times New Roman"/>
          <w:lang w:val="pl-PL"/>
        </w:rPr>
        <w:br/>
      </w:r>
      <w:r w:rsidRPr="00F814C0">
        <w:rPr>
          <w:rFonts w:ascii="Times New Roman" w:hAnsi="Times New Roman" w:cs="Times New Roman"/>
          <w:lang w:val="pl-PL"/>
        </w:rPr>
        <w:lastRenderedPageBreak/>
        <w:t>Wszelkie formalności związane z przeniesieniem numerów leżą po stronie Wykonawcy.</w:t>
      </w:r>
    </w:p>
    <w:p w:rsidR="00F814C0" w:rsidRDefault="00390E2B" w:rsidP="00F814C0">
      <w:pPr>
        <w:pStyle w:val="Tekstpodstawowywcity21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zapewni, że przeniesienie numeracji nie spowoduje przerwy </w:t>
      </w:r>
      <w:r w:rsidR="00F814C0">
        <w:rPr>
          <w:rFonts w:ascii="Times New Roman" w:hAnsi="Times New Roman" w:cs="Times New Roman"/>
          <w:lang w:val="pl-PL"/>
        </w:rPr>
        <w:br/>
      </w:r>
      <w:r w:rsidRPr="00F814C0">
        <w:rPr>
          <w:rFonts w:ascii="Times New Roman" w:hAnsi="Times New Roman" w:cs="Times New Roman"/>
          <w:lang w:val="pl-PL"/>
        </w:rPr>
        <w:t>w świadczeniu usług telekomunikacyjnych - dłuższej niż 3 godziny w porze nocnej pomiędzy godziną 0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a 3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zgodnie z rozporządzeniem Ministra </w:t>
      </w:r>
      <w:r w:rsidR="00FA3A6E">
        <w:rPr>
          <w:rFonts w:ascii="Times New Roman" w:hAnsi="Times New Roman" w:cs="Times New Roman"/>
          <w:lang w:val="pl-PL"/>
        </w:rPr>
        <w:t>Cyfryzacji</w:t>
      </w:r>
      <w:r w:rsidRPr="00F814C0">
        <w:rPr>
          <w:rFonts w:ascii="Times New Roman" w:hAnsi="Times New Roman" w:cs="Times New Roman"/>
          <w:lang w:val="pl-PL"/>
        </w:rPr>
        <w:t xml:space="preserve"> z dnia 1</w:t>
      </w:r>
      <w:r w:rsidR="00FA3A6E">
        <w:rPr>
          <w:rFonts w:ascii="Times New Roman" w:hAnsi="Times New Roman" w:cs="Times New Roman"/>
          <w:lang w:val="pl-PL"/>
        </w:rPr>
        <w:t>1</w:t>
      </w:r>
      <w:r w:rsidRPr="00F814C0">
        <w:rPr>
          <w:rFonts w:ascii="Times New Roman" w:hAnsi="Times New Roman" w:cs="Times New Roman"/>
          <w:lang w:val="pl-PL"/>
        </w:rPr>
        <w:t xml:space="preserve"> grudnia 201</w:t>
      </w:r>
      <w:r w:rsidR="00FA3A6E">
        <w:rPr>
          <w:rFonts w:ascii="Times New Roman" w:hAnsi="Times New Roman" w:cs="Times New Roman"/>
          <w:lang w:val="pl-PL"/>
        </w:rPr>
        <w:t>8</w:t>
      </w:r>
      <w:r w:rsidRPr="00F814C0">
        <w:rPr>
          <w:rFonts w:ascii="Times New Roman" w:hAnsi="Times New Roman" w:cs="Times New Roman"/>
          <w:lang w:val="pl-PL"/>
        </w:rPr>
        <w:t xml:space="preserve"> r. w sprawie warunków korzystania z uprawnień w publicznych sieciach telefonicznych (Dz.U.201</w:t>
      </w:r>
      <w:r w:rsidR="00FA3A6E">
        <w:rPr>
          <w:rFonts w:ascii="Times New Roman" w:hAnsi="Times New Roman" w:cs="Times New Roman"/>
          <w:lang w:val="pl-PL"/>
        </w:rPr>
        <w:t>8,</w:t>
      </w:r>
      <w:r w:rsidRPr="00F814C0">
        <w:rPr>
          <w:rFonts w:ascii="Times New Roman" w:hAnsi="Times New Roman" w:cs="Times New Roman"/>
          <w:lang w:val="pl-PL"/>
        </w:rPr>
        <w:t xml:space="preserve"> poz.</w:t>
      </w:r>
      <w:r w:rsidR="00FA3A6E">
        <w:rPr>
          <w:rFonts w:ascii="Times New Roman" w:hAnsi="Times New Roman" w:cs="Times New Roman"/>
          <w:lang w:val="pl-PL"/>
        </w:rPr>
        <w:t>2324</w:t>
      </w:r>
      <w:r w:rsidRPr="00F814C0">
        <w:rPr>
          <w:rFonts w:ascii="Times New Roman" w:hAnsi="Times New Roman" w:cs="Times New Roman"/>
          <w:lang w:val="pl-PL"/>
        </w:rPr>
        <w:t>)</w:t>
      </w:r>
      <w:r w:rsidR="00F814C0">
        <w:rPr>
          <w:rFonts w:ascii="Times New Roman" w:hAnsi="Times New Roman" w:cs="Times New Roman"/>
          <w:lang w:val="pl-PL"/>
        </w:rPr>
        <w:t>.</w:t>
      </w:r>
    </w:p>
    <w:p w:rsidR="00390E2B" w:rsidRPr="00F814C0" w:rsidRDefault="00390E2B" w:rsidP="00F814C0">
      <w:pPr>
        <w:pStyle w:val="Tekstpodstawowywcity21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>Wykonawca zobowiązuje się do przyjmowania zgłoszeń w sprawie uszkodzeń terminali abonenta telefonicznie lub drogą elektroniczną w dni robocze pomiędzy 7:30-15:30 oraz dokonania niezwłocznego (nie później niż w czasie 2 godzin) potwierdzenia Zamawiającemu otrzymanego zgłoszenia droga elektroniczną.</w:t>
      </w:r>
    </w:p>
    <w:p w:rsidR="00F814C0" w:rsidRDefault="003076F0" w:rsidP="00F814C0">
      <w:pPr>
        <w:pStyle w:val="Tekstpodstawowywcity21"/>
        <w:spacing w:after="0" w:line="360" w:lineRule="auto"/>
        <w:ind w:left="720"/>
        <w:jc w:val="both"/>
        <w:rPr>
          <w:rFonts w:ascii="Times New Roman" w:hAnsi="Times New Roman" w:cs="Times New Roman"/>
          <w:b/>
          <w:lang w:val="pl-PL" w:bidi="ar-SA"/>
        </w:rPr>
      </w:pPr>
      <w:r>
        <w:rPr>
          <w:rFonts w:ascii="Times New Roman" w:hAnsi="Times New Roman" w:cs="Times New Roman"/>
          <w:b/>
          <w:lang w:val="pl-PL" w:bidi="ar-SA"/>
        </w:rPr>
        <w:t>Ponadto Wykonawca zapewni:</w:t>
      </w:r>
    </w:p>
    <w:p w:rsidR="006313ED" w:rsidRDefault="00390E2B" w:rsidP="003076F0">
      <w:pPr>
        <w:pStyle w:val="Tekstpodstawowywcity2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bezpłatne połączenia między wszystkimi numerami Zamawiającego używanymi  </w:t>
      </w:r>
      <w:r w:rsidR="00C3757F" w:rsidRPr="006313ED">
        <w:rPr>
          <w:rFonts w:ascii="Times New Roman" w:hAnsi="Times New Roman" w:cs="Times New Roman"/>
          <w:spacing w:val="-6"/>
          <w:lang w:val="pl-PL"/>
        </w:rPr>
        <w:br/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w telefonach </w:t>
      </w:r>
      <w:r w:rsidRPr="006313ED">
        <w:rPr>
          <w:rFonts w:ascii="Times New Roman" w:hAnsi="Times New Roman" w:cs="Times New Roman"/>
          <w:spacing w:val="-8"/>
          <w:lang w:val="pl-PL"/>
        </w:rPr>
        <w:t xml:space="preserve">komórkowych bez limitów czasowych, objęte niniejszym postępowaniem, przy połączeniach krajowych. Bezpłatne połączenia dotyczą również 3 nowo aktywowanych numerów telefonów w razie potrzeby przez Zamawiającego u Wykonawcy. </w:t>
      </w:r>
    </w:p>
    <w:p w:rsidR="006313ED" w:rsidRDefault="00390E2B" w:rsidP="003076F0">
      <w:pPr>
        <w:pStyle w:val="Tekstpodstawowywcity2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Wykonawca dostarczy jednorazowo do Zamawiającego, pulę </w:t>
      </w:r>
      <w:r w:rsidR="006313ED">
        <w:rPr>
          <w:rFonts w:ascii="Times New Roman" w:hAnsi="Times New Roman" w:cs="Times New Roman"/>
          <w:spacing w:val="-6"/>
          <w:lang w:val="pl-PL"/>
        </w:rPr>
        <w:t>2</w:t>
      </w:r>
      <w:r w:rsidRPr="006313ED">
        <w:rPr>
          <w:rFonts w:ascii="Times New Roman" w:hAnsi="Times New Roman" w:cs="Times New Roman"/>
          <w:spacing w:val="-6"/>
          <w:lang w:val="pl-PL"/>
        </w:rPr>
        <w:t>0 sztuk nieaktywnych, dodatkowych kart SIM. Karty te będą aktywowane (np. w przypadku kradzieży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lub zagubienia </w:t>
      </w:r>
      <w:r w:rsidRPr="006313ED">
        <w:rPr>
          <w:rFonts w:ascii="Times New Roman" w:hAnsi="Times New Roman" w:cs="Times New Roman"/>
          <w:spacing w:val="-6"/>
          <w:lang w:val="pl-PL"/>
        </w:rPr>
        <w:t>kart SIM dla numerów telefonów objętych niniejszym postępowaniem) po telefonicznym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 bądź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e- mailowym </w:t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 zgłoszeniu przez</w:t>
      </w:r>
      <w:r w:rsidRPr="006313ED">
        <w:rPr>
          <w:rFonts w:ascii="Times New Roman" w:hAnsi="Times New Roman" w:cs="Times New Roman"/>
          <w:lang w:val="pl-PL"/>
        </w:rPr>
        <w:t xml:space="preserve"> Zamawiającego. Aktywacja kart ma nastąpić maksymalnie po 4 godzinach od momentu zgłoszenia.   </w:t>
      </w:r>
    </w:p>
    <w:p w:rsidR="00390E2B" w:rsidRPr="006313ED" w:rsidRDefault="00390E2B" w:rsidP="003076F0">
      <w:pPr>
        <w:pStyle w:val="Tekstpodstawowywcity2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lang w:val="pl-PL"/>
        </w:rPr>
        <w:t xml:space="preserve">Wykonawca wskaże stałego </w:t>
      </w:r>
      <w:r w:rsidR="006313ED">
        <w:rPr>
          <w:rFonts w:ascii="Times New Roman" w:hAnsi="Times New Roman" w:cs="Times New Roman"/>
          <w:lang w:val="pl-PL"/>
        </w:rPr>
        <w:t>„</w:t>
      </w:r>
      <w:r w:rsidRPr="006313ED">
        <w:rPr>
          <w:rFonts w:ascii="Times New Roman" w:hAnsi="Times New Roman" w:cs="Times New Roman"/>
          <w:lang w:val="pl-PL"/>
        </w:rPr>
        <w:t>Opiekuna”, dyspozycyjnego przez cały czas trwania  umowy do bieżących kontaktów z wyznaczonym pracownikiem Zamawiającego.</w:t>
      </w:r>
    </w:p>
    <w:p w:rsidR="009F005D" w:rsidRDefault="009F005D">
      <w:pPr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b/>
        </w:rPr>
        <w:br w:type="page"/>
      </w:r>
    </w:p>
    <w:p w:rsidR="00390E2B" w:rsidRDefault="00390E2B" w:rsidP="00FA3A6E">
      <w:pPr>
        <w:pStyle w:val="Tekstpodstawowywcity21"/>
        <w:spacing w:after="0" w:line="360" w:lineRule="auto"/>
        <w:ind w:left="0" w:hanging="360"/>
        <w:rPr>
          <w:rFonts w:ascii="Times New Roman" w:hAnsi="Times New Roman" w:cs="Times New Roman"/>
          <w:b/>
          <w:lang w:val="pl-PL"/>
        </w:rPr>
      </w:pPr>
    </w:p>
    <w:p w:rsidR="00827277" w:rsidRPr="009A7762" w:rsidRDefault="00E46753" w:rsidP="009A77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7762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23108" w:rsidRPr="009A7762">
        <w:rPr>
          <w:rFonts w:ascii="Times New Roman" w:hAnsi="Times New Roman" w:cs="Times New Roman"/>
          <w:sz w:val="16"/>
          <w:szCs w:val="16"/>
        </w:rPr>
        <w:t>2</w:t>
      </w:r>
    </w:p>
    <w:p w:rsidR="009A7762" w:rsidRPr="009A7762" w:rsidRDefault="009A7762" w:rsidP="009A77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827277" w:rsidRDefault="00827277" w:rsidP="0082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B9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E5FD7" w:rsidRPr="00606B9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606B9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........................................................................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.................................................................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296" w:rsidRDefault="00274296" w:rsidP="003C0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zapytaniem ofertowym z dnia </w:t>
      </w:r>
      <w:r w:rsidR="00C866F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A0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r., którego prz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edmiotem jest świadczenie usług telekomunikacyjnych telefonii stacjonarnej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komórkowej wraz </w:t>
      </w:r>
      <w:r w:rsidR="00D70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przejęciem dotychczasowych numerów telefonicznych,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wirtualnej centrali 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dotychczasowym numerze</w:t>
      </w:r>
      <w:r w:rsidR="00DF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t>jej konfiguracją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dostawa nowych aparatów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telefonicznych komórkowych oraz tabletów dla Starostwa Powiatowego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przedkładamy ofertę na poniższych warunkach:</w:t>
      </w:r>
    </w:p>
    <w:p w:rsidR="00D207D1" w:rsidRPr="0080420E" w:rsidRDefault="00D207D1" w:rsidP="00D207D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0420E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wartość oferty</w:t>
      </w:r>
      <w:r w:rsidR="00122096" w:rsidRPr="00804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420E">
        <w:rPr>
          <w:rFonts w:ascii="Times New Roman" w:eastAsia="Times New Roman" w:hAnsi="Times New Roman" w:cs="Times New Roman"/>
          <w:b/>
          <w:bCs/>
        </w:rPr>
        <w:t xml:space="preserve">wynosi: 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netto: ………………………………….</w:t>
      </w:r>
      <w:r w:rsidR="00BE270F">
        <w:rPr>
          <w:rFonts w:ascii="Times New Roman" w:hAnsi="Times New Roman" w:cs="Times New Roman"/>
          <w:bCs/>
        </w:rPr>
        <w:t>zł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brutto ………………………………….</w:t>
      </w:r>
      <w:r w:rsidR="00BE270F">
        <w:rPr>
          <w:rFonts w:ascii="Times New Roman" w:hAnsi="Times New Roman" w:cs="Times New Roman"/>
          <w:bCs/>
        </w:rPr>
        <w:t>zł</w:t>
      </w:r>
    </w:p>
    <w:p w:rsidR="00D207D1" w:rsidRPr="002C6F02" w:rsidRDefault="00D207D1" w:rsidP="00D207D1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D207D1" w:rsidRPr="002C6F02" w:rsidRDefault="00D207D1" w:rsidP="00D207D1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C6F02">
        <w:rPr>
          <w:rFonts w:ascii="Times New Roman" w:hAnsi="Times New Roman" w:cs="Times New Roman"/>
          <w:bCs/>
        </w:rPr>
        <w:t>podatek VAT ….%</w:t>
      </w:r>
      <w:r>
        <w:rPr>
          <w:rFonts w:ascii="Times New Roman" w:hAnsi="Times New Roman" w:cs="Times New Roman"/>
          <w:bCs/>
        </w:rPr>
        <w:t xml:space="preserve"> ……………..zł.</w:t>
      </w:r>
    </w:p>
    <w:p w:rsidR="007A5B68" w:rsidRDefault="00122096" w:rsidP="001220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w tym:</w:t>
      </w:r>
    </w:p>
    <w:p w:rsidR="007A5B68" w:rsidRPr="003C0EC3" w:rsidRDefault="002E07B7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4C16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C16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984C16">
        <w:rPr>
          <w:rFonts w:ascii="Times New Roman" w:hAnsi="Times New Roman" w:cs="Times New Roman"/>
          <w:b/>
          <w:sz w:val="24"/>
          <w:szCs w:val="24"/>
        </w:rPr>
        <w:t>dla telefonów komórkowych</w:t>
      </w:r>
      <w:r w:rsidR="00A5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>
        <w:rPr>
          <w:rFonts w:ascii="Times New Roman" w:hAnsi="Times New Roman" w:cs="Times New Roman"/>
          <w:b/>
          <w:sz w:val="24"/>
          <w:szCs w:val="24"/>
        </w:rPr>
        <w:t xml:space="preserve">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7A5B6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tzw. </w:t>
      </w:r>
      <w:r w:rsidR="007A5B68">
        <w:rPr>
          <w:rFonts w:ascii="Times New Roman" w:hAnsi="Times New Roman" w:cs="Times New Roman"/>
          <w:b/>
          <w:sz w:val="24"/>
          <w:szCs w:val="24"/>
        </w:rPr>
        <w:t>extra strefie firmowej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oraz biznes grupie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, o których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984C16" w:rsidRDefault="00984C16" w:rsidP="00984C16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F86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122096" w:rsidRP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 </w:t>
      </w:r>
      <w:r w:rsidR="0034113C">
        <w:rPr>
          <w:rFonts w:ascii="Times New Roman" w:hAnsi="Times New Roman" w:cs="Times New Roman"/>
          <w:sz w:val="20"/>
          <w:szCs w:val="20"/>
        </w:rPr>
        <w:t>*</w:t>
      </w:r>
      <w:r w:rsidRPr="00122096">
        <w:rPr>
          <w:rFonts w:ascii="Times New Roman" w:hAnsi="Times New Roman" w:cs="Times New Roman"/>
          <w:sz w:val="20"/>
          <w:szCs w:val="20"/>
        </w:rPr>
        <w:t>abonament nie może być wyższy niż 25zł netto</w:t>
      </w:r>
    </w:p>
    <w:p w:rsidR="00984C16" w:rsidRDefault="00984C16" w:rsidP="00984C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7A5B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numerów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11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80420E" w:rsidRDefault="0080420E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F0" w:rsidRPr="003C0EC3" w:rsidRDefault="0034113C" w:rsidP="0030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5B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 xml:space="preserve">dla telefonów komórkowych do których przypisano numery stacjonarne 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>w extra strefie firmowej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oraz biznes grupie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, o których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7A5B68" w:rsidRPr="007A5B68" w:rsidRDefault="007A5B68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B68" w:rsidRDefault="007A5B68" w:rsidP="007A5B68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7A5B68" w:rsidRDefault="007A5B68" w:rsidP="007A5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6F5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numerów</w:t>
      </w:r>
    </w:p>
    <w:p w:rsid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24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80420E" w:rsidRDefault="0080420E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20E" w:rsidRPr="00122096" w:rsidRDefault="0080420E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6F0" w:rsidRPr="003C0EC3" w:rsidRDefault="0034113C" w:rsidP="0030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A5B68" w:rsidRPr="003C0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7A5B68">
        <w:rPr>
          <w:rFonts w:ascii="Times New Roman" w:hAnsi="Times New Roman" w:cs="Times New Roman"/>
          <w:b/>
          <w:sz w:val="24"/>
          <w:szCs w:val="24"/>
        </w:rPr>
        <w:t>dla telefonów komórkowych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AC0335">
        <w:rPr>
          <w:rFonts w:ascii="Times New Roman" w:hAnsi="Times New Roman" w:cs="Times New Roman"/>
          <w:b/>
          <w:sz w:val="24"/>
          <w:szCs w:val="24"/>
        </w:rPr>
        <w:t>w biznes  grupie</w:t>
      </w:r>
      <w:r w:rsidR="003076F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o której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7A5B68" w:rsidRDefault="007A5B68" w:rsidP="007A5B68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7A5B68" w:rsidRDefault="007A5B68" w:rsidP="007A5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AC033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numerów</w:t>
      </w:r>
    </w:p>
    <w:p w:rsid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6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34113C" w:rsidRDefault="0034113C" w:rsidP="00D366BD">
      <w:pPr>
        <w:rPr>
          <w:rFonts w:ascii="Times New Roman" w:hAnsi="Times New Roman" w:cs="Times New Roman"/>
          <w:b/>
          <w:sz w:val="24"/>
          <w:szCs w:val="24"/>
        </w:rPr>
      </w:pPr>
    </w:p>
    <w:p w:rsidR="002A0982" w:rsidRPr="00D366BD" w:rsidRDefault="0034113C" w:rsidP="00D36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66BD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>Oferowana cena jednostkowa miesięczne</w:t>
      </w:r>
      <w:r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usługi wirtualnej centrali  zgodnie z</w:t>
      </w:r>
      <w:r w:rsidR="001A5040" w:rsidRPr="001A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1A5040">
        <w:rPr>
          <w:rFonts w:ascii="Times New Roman" w:hAnsi="Times New Roman" w:cs="Times New Roman"/>
          <w:b/>
          <w:sz w:val="24"/>
          <w:szCs w:val="24"/>
        </w:rPr>
        <w:br/>
        <w:t>Nr  3 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>:</w:t>
      </w:r>
    </w:p>
    <w:p w:rsidR="002A0982" w:rsidRDefault="002A0982" w:rsidP="002A098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80420E" w:rsidRPr="00122096" w:rsidRDefault="0080420E" w:rsidP="00804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</w:t>
      </w:r>
      <w:r w:rsidR="0034113C">
        <w:rPr>
          <w:rFonts w:ascii="Times New Roman" w:hAnsi="Times New Roman" w:cs="Times New Roman"/>
          <w:sz w:val="20"/>
          <w:szCs w:val="20"/>
        </w:rPr>
        <w:t xml:space="preserve">miesięczny nie może być </w:t>
      </w:r>
      <w:r w:rsidRPr="00122096">
        <w:rPr>
          <w:rFonts w:ascii="Times New Roman" w:hAnsi="Times New Roman" w:cs="Times New Roman"/>
          <w:sz w:val="20"/>
          <w:szCs w:val="20"/>
        </w:rPr>
        <w:t xml:space="preserve">wyższy niż </w:t>
      </w:r>
      <w:r>
        <w:rPr>
          <w:rFonts w:ascii="Times New Roman" w:hAnsi="Times New Roman" w:cs="Times New Roman"/>
          <w:sz w:val="20"/>
          <w:szCs w:val="20"/>
        </w:rPr>
        <w:t>1</w:t>
      </w:r>
      <w:r w:rsidR="0034113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80420E" w:rsidRPr="005C2CD2" w:rsidRDefault="0080420E" w:rsidP="002A09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57F" w:rsidRDefault="00122096" w:rsidP="00274296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80420E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z w:val="24"/>
          <w:szCs w:val="24"/>
        </w:rPr>
        <w:t>świadczonej przez 24 miesiące</w:t>
      </w:r>
      <w:r w:rsidR="00804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0E">
        <w:rPr>
          <w:rFonts w:ascii="Times New Roman" w:hAnsi="Times New Roman" w:cs="Times New Roman"/>
          <w:b/>
          <w:sz w:val="24"/>
          <w:szCs w:val="24"/>
        </w:rPr>
        <w:br/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80420E"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34113C" w:rsidRDefault="0034113C" w:rsidP="00274296">
      <w:pPr>
        <w:rPr>
          <w:rFonts w:ascii="Times New Roman" w:hAnsi="Times New Roman" w:cs="Times New Roman"/>
          <w:b/>
          <w:sz w:val="24"/>
          <w:szCs w:val="24"/>
        </w:rPr>
      </w:pPr>
    </w:p>
    <w:p w:rsidR="005C2CD2" w:rsidRPr="003C0EC3" w:rsidRDefault="0034113C" w:rsidP="00274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4296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96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</w:t>
      </w:r>
      <w:r w:rsidR="00B4447C">
        <w:rPr>
          <w:rFonts w:ascii="Times New Roman" w:hAnsi="Times New Roman" w:cs="Times New Roman"/>
          <w:b/>
          <w:sz w:val="24"/>
          <w:szCs w:val="24"/>
        </w:rPr>
        <w:t>telefonu komórkowego z grupy I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zgodnie z zał. nr 3 do zapytania ofertowego 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</w:t>
      </w:r>
      <w:r w:rsidR="00B4447C">
        <w:rPr>
          <w:rFonts w:ascii="Times New Roman" w:hAnsi="Times New Roman" w:cs="Times New Roman"/>
          <w:b/>
          <w:sz w:val="24"/>
          <w:szCs w:val="24"/>
        </w:rPr>
        <w:t>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="00BE270F">
        <w:rPr>
          <w:rFonts w:ascii="Times New Roman" w:hAnsi="Times New Roman" w:cs="Times New Roman"/>
          <w:sz w:val="24"/>
          <w:szCs w:val="24"/>
        </w:rPr>
        <w:t>brutto: ……………zł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C0335" w:rsidRPr="00EE3E3F" w:rsidRDefault="00AC0335" w:rsidP="005C2CD2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 w:rsidR="0034113C">
        <w:rPr>
          <w:rFonts w:ascii="Times New Roman" w:hAnsi="Times New Roman" w:cs="Times New Roman"/>
          <w:b/>
          <w:sz w:val="24"/>
          <w:szCs w:val="24"/>
        </w:rPr>
        <w:t>5</w:t>
      </w:r>
      <w:r w:rsidR="00EE3E3F"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E3F">
        <w:rPr>
          <w:rFonts w:ascii="Times New Roman" w:hAnsi="Times New Roman" w:cs="Times New Roman"/>
          <w:b/>
          <w:sz w:val="24"/>
          <w:szCs w:val="24"/>
        </w:rPr>
        <w:t>sztuk …………………………………..</w:t>
      </w:r>
    </w:p>
    <w:p w:rsidR="00274296" w:rsidRPr="005C2CD2" w:rsidRDefault="001A5040" w:rsidP="00274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dot. 5</w:t>
      </w:r>
      <w:r w:rsidR="00274296"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5C2CD2" w:rsidRDefault="005C2CD2" w:rsidP="00274296">
      <w:pPr>
        <w:rPr>
          <w:rFonts w:ascii="Times New Roman" w:hAnsi="Times New Roman" w:cs="Times New Roman"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0335">
        <w:rPr>
          <w:rFonts w:ascii="Times New Roman" w:hAnsi="Times New Roman" w:cs="Times New Roman"/>
          <w:b/>
          <w:sz w:val="24"/>
          <w:szCs w:val="24"/>
        </w:rPr>
        <w:t>.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96" w:rsidRPr="00AC0335">
        <w:rPr>
          <w:rFonts w:ascii="Times New Roman" w:hAnsi="Times New Roman" w:cs="Times New Roman"/>
          <w:b/>
          <w:sz w:val="24"/>
          <w:szCs w:val="24"/>
        </w:rPr>
        <w:t>Ofer</w:t>
      </w:r>
      <w:r w:rsidR="00B4447C" w:rsidRPr="00AC0335">
        <w:rPr>
          <w:rFonts w:ascii="Times New Roman" w:hAnsi="Times New Roman" w:cs="Times New Roman"/>
          <w:b/>
          <w:sz w:val="24"/>
          <w:szCs w:val="24"/>
        </w:rPr>
        <w:t>owana cena jednostkowa telefonu komórkowego z grupy II</w:t>
      </w:r>
      <w:r w:rsidR="0034113C"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274296" w:rsidRDefault="00274296" w:rsidP="00274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A04014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A04014" w:rsidRDefault="00A04014" w:rsidP="00A04014">
      <w:pPr>
        <w:rPr>
          <w:rFonts w:ascii="Times New Roman" w:hAnsi="Times New Roman" w:cs="Times New Roman"/>
          <w:b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4014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014" w:rsidRPr="003C0EC3">
        <w:rPr>
          <w:rFonts w:ascii="Times New Roman" w:hAnsi="Times New Roman" w:cs="Times New Roman"/>
          <w:b/>
          <w:sz w:val="24"/>
          <w:szCs w:val="24"/>
        </w:rPr>
        <w:t>Ofer</w:t>
      </w:r>
      <w:r w:rsidR="00A04014">
        <w:rPr>
          <w:rFonts w:ascii="Times New Roman" w:hAnsi="Times New Roman" w:cs="Times New Roman"/>
          <w:b/>
          <w:sz w:val="24"/>
          <w:szCs w:val="24"/>
        </w:rPr>
        <w:t>owana cena jednostkowa telefonu komórkowego z grupy III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A04014" w:rsidRDefault="00A04014" w:rsidP="00A04014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04014" w:rsidRDefault="00A04014" w:rsidP="00A040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EE3E3F" w:rsidRDefault="00EE3E3F" w:rsidP="00606B9D">
      <w:pPr>
        <w:rPr>
          <w:rFonts w:ascii="Times New Roman" w:hAnsi="Times New Roman" w:cs="Times New Roman"/>
          <w:b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0335">
        <w:rPr>
          <w:rFonts w:ascii="Times New Roman" w:hAnsi="Times New Roman" w:cs="Times New Roman"/>
          <w:b/>
          <w:sz w:val="24"/>
          <w:szCs w:val="24"/>
        </w:rPr>
        <w:t>.</w:t>
      </w:r>
      <w:r w:rsidR="00915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BD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</w:t>
      </w:r>
      <w:r w:rsidR="00EE3E3F">
        <w:rPr>
          <w:rFonts w:ascii="Times New Roman" w:hAnsi="Times New Roman" w:cs="Times New Roman"/>
          <w:b/>
          <w:sz w:val="24"/>
          <w:szCs w:val="24"/>
        </w:rPr>
        <w:t>1</w:t>
      </w:r>
      <w:r w:rsidR="00BE270F">
        <w:rPr>
          <w:rFonts w:ascii="Times New Roman" w:hAnsi="Times New Roman" w:cs="Times New Roman"/>
          <w:b/>
          <w:sz w:val="24"/>
          <w:szCs w:val="24"/>
        </w:rPr>
        <w:t xml:space="preserve"> szt. </w:t>
      </w:r>
      <w:r w:rsid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BD">
        <w:rPr>
          <w:rFonts w:ascii="Times New Roman" w:hAnsi="Times New Roman" w:cs="Times New Roman"/>
          <w:b/>
          <w:sz w:val="24"/>
          <w:szCs w:val="24"/>
        </w:rPr>
        <w:t xml:space="preserve">aparatu telefonicznego wpiętego do wirtualnej centrali, który będzie umożliwiał </w:t>
      </w:r>
      <w:r w:rsidR="008B339A">
        <w:rPr>
          <w:rFonts w:ascii="Times New Roman" w:hAnsi="Times New Roman" w:cs="Times New Roman"/>
          <w:b/>
          <w:sz w:val="24"/>
          <w:szCs w:val="24"/>
        </w:rPr>
        <w:t xml:space="preserve">m.in. 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wybór i </w:t>
      </w:r>
      <w:r w:rsidR="00D366BD">
        <w:rPr>
          <w:rFonts w:ascii="Times New Roman" w:hAnsi="Times New Roman" w:cs="Times New Roman"/>
          <w:b/>
          <w:sz w:val="24"/>
          <w:szCs w:val="24"/>
        </w:rPr>
        <w:t xml:space="preserve"> przełączanie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 do numer</w:t>
      </w:r>
      <w:r w:rsidR="008B339A">
        <w:rPr>
          <w:rFonts w:ascii="Times New Roman" w:hAnsi="Times New Roman" w:cs="Times New Roman"/>
          <w:b/>
          <w:sz w:val="24"/>
          <w:szCs w:val="24"/>
        </w:rPr>
        <w:t>ów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 wewnętrzn</w:t>
      </w:r>
      <w:r w:rsidR="008B339A">
        <w:rPr>
          <w:rFonts w:ascii="Times New Roman" w:hAnsi="Times New Roman" w:cs="Times New Roman"/>
          <w:b/>
          <w:sz w:val="24"/>
          <w:szCs w:val="24"/>
        </w:rPr>
        <w:t>ych</w:t>
      </w:r>
      <w:r w:rsidR="0034113C"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nazwie…………………………………….:</w:t>
      </w:r>
    </w:p>
    <w:p w:rsidR="00D366BD" w:rsidRDefault="00D366BD" w:rsidP="00D366BD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80420E" w:rsidRDefault="0080420E" w:rsidP="00AC0335">
      <w:pPr>
        <w:rPr>
          <w:rFonts w:ascii="Times New Roman" w:hAnsi="Times New Roman" w:cs="Times New Roman"/>
          <w:b/>
          <w:sz w:val="24"/>
          <w:szCs w:val="24"/>
        </w:rPr>
      </w:pPr>
    </w:p>
    <w:p w:rsidR="00241AFA" w:rsidRDefault="00241AFA" w:rsidP="00AC0335">
      <w:pPr>
        <w:rPr>
          <w:rFonts w:ascii="Times New Roman" w:hAnsi="Times New Roman" w:cs="Times New Roman"/>
          <w:b/>
          <w:sz w:val="24"/>
          <w:szCs w:val="24"/>
        </w:rPr>
      </w:pPr>
    </w:p>
    <w:p w:rsidR="0080420E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C2CD2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CD2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1 </w:t>
      </w:r>
      <w:r w:rsidR="00A04014">
        <w:rPr>
          <w:rFonts w:ascii="Times New Roman" w:hAnsi="Times New Roman" w:cs="Times New Roman"/>
          <w:b/>
          <w:sz w:val="24"/>
          <w:szCs w:val="24"/>
        </w:rPr>
        <w:t>tablet</w:t>
      </w:r>
      <w:r w:rsidR="0034113C">
        <w:rPr>
          <w:rFonts w:ascii="Times New Roman" w:hAnsi="Times New Roman" w:cs="Times New Roman"/>
          <w:b/>
          <w:sz w:val="24"/>
          <w:szCs w:val="24"/>
        </w:rPr>
        <w:t>u zgodnie z zał. nr 3 do zapytania ofertowego</w:t>
      </w:r>
    </w:p>
    <w:p w:rsidR="00AC0335" w:rsidRPr="003C0EC3" w:rsidRDefault="00AC0335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5C2CD2" w:rsidRPr="005C2CD2" w:rsidRDefault="005C2CD2" w:rsidP="00606B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>dot. 1</w:t>
      </w:r>
      <w:r w:rsidR="0080420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tabletów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420E">
        <w:rPr>
          <w:rFonts w:ascii="Times New Roman" w:hAnsi="Times New Roman" w:cs="Times New Roman"/>
          <w:b/>
          <w:sz w:val="24"/>
          <w:szCs w:val="24"/>
        </w:rPr>
        <w:t>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606B9D" w:rsidRPr="008B339A" w:rsidRDefault="008B339A" w:rsidP="008B339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D47E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66BD"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 w:rsidR="005C2CD2"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ferowana cena miesięcznego </w:t>
      </w:r>
      <w:r w:rsidR="007B4BE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abonamentu* miesięcznego </w:t>
      </w:r>
      <w:r w:rsidR="001220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1 tablet</w:t>
      </w:r>
      <w:r w:rsidR="003411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</w:t>
      </w:r>
      <w:r w:rsidR="001220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</w:t>
      </w:r>
      <w:r w:rsidR="00122096">
        <w:rPr>
          <w:rFonts w:ascii="Times New Roman" w:hAnsi="Times New Roman" w:cs="Times New Roman"/>
        </w:rPr>
        <w:t xml:space="preserve"> dostępem do internetu z minimalnym pakietem 1</w:t>
      </w:r>
      <w:r w:rsidR="0034113C">
        <w:rPr>
          <w:rFonts w:ascii="Times New Roman" w:hAnsi="Times New Roman" w:cs="Times New Roman"/>
        </w:rPr>
        <w:t>5</w:t>
      </w:r>
      <w:r w:rsidR="00122096">
        <w:rPr>
          <w:rFonts w:ascii="Times New Roman" w:hAnsi="Times New Roman" w:cs="Times New Roman"/>
        </w:rPr>
        <w:t xml:space="preserve"> GB </w:t>
      </w:r>
    </w:p>
    <w:p w:rsidR="00126365" w:rsidRDefault="00126365" w:rsidP="00126365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126365" w:rsidRDefault="00122096" w:rsidP="00606B9D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</w:t>
      </w:r>
      <w:r w:rsidR="00BE270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abonamentów</w:t>
      </w:r>
    </w:p>
    <w:p w:rsidR="0080420E" w:rsidRPr="00122096" w:rsidRDefault="0080420E" w:rsidP="00804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122096" w:rsidRDefault="00122096" w:rsidP="00122096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abonamentów przez 24 miesiące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FD7E99" w:rsidRPr="008B339A" w:rsidRDefault="00FD7E99" w:rsidP="00FD7E9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ferowana miesięczna cena </w:t>
      </w:r>
      <w:r w:rsidR="004D3B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miesięcznego </w:t>
      </w:r>
      <w:r w:rsidR="00A14E4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abonamentu*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systemu nadzoru </w:t>
      </w:r>
      <w:r>
        <w:rPr>
          <w:rFonts w:ascii="Times New Roman" w:hAnsi="Times New Roman" w:cs="Times New Roman"/>
        </w:rPr>
        <w:t>administracyjnego typu MDM dla 1 tabletu.</w:t>
      </w:r>
    </w:p>
    <w:p w:rsidR="00FD7E99" w:rsidRDefault="00FD7E99" w:rsidP="00FD7E99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FD7E99" w:rsidRDefault="00FD7E99" w:rsidP="00FD7E9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17 abonamentów</w:t>
      </w:r>
    </w:p>
    <w:p w:rsidR="00FD7E99" w:rsidRPr="00122096" w:rsidRDefault="00FD7E99" w:rsidP="00FD7E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nie może być wyższy niż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126365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Okres gwarancji na zakupione </w:t>
      </w:r>
      <w:r w:rsidR="00D366BD">
        <w:rPr>
          <w:rFonts w:ascii="Times New Roman" w:hAnsi="Times New Roman" w:cs="Times New Roman"/>
          <w:color w:val="000000"/>
          <w:sz w:val="24"/>
          <w:szCs w:val="24"/>
        </w:rPr>
        <w:t xml:space="preserve">aparaty telefoniczne w tym: </w:t>
      </w:r>
      <w:r w:rsidR="008B339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martfony, </w:t>
      </w:r>
      <w:r w:rsidR="00D366BD">
        <w:rPr>
          <w:rFonts w:ascii="Times New Roman" w:hAnsi="Times New Roman" w:cs="Times New Roman"/>
          <w:color w:val="000000"/>
          <w:sz w:val="24"/>
          <w:szCs w:val="24"/>
        </w:rPr>
        <w:t>telefony komórkowe oraz t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>ablety wynosi: ………………………………………. miesiące/miesięcy (minimalny okres gwarancji 24 miesiące).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że: 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a) zapoznaliśmy się z warunkami podanymi przez Zamawiającego w zapytaniu i nie wnosimy do nich żadnych zastrzeżeń;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b) uzyskaliśmy wszelkie niezbędne informacje do przygotowania oferty i wykonania zamówienia;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>c) uważamy się za związanych niniejszą ofertą przez okres 21 dni od dnia upływu terminu składania ofert,</w:t>
      </w:r>
    </w:p>
    <w:p w:rsidR="00606B9D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606B9D" w:rsidRPr="003C0EC3">
        <w:rPr>
          <w:rFonts w:ascii="Times New Roman" w:hAnsi="Times New Roman" w:cs="Times New Roman"/>
          <w:sz w:val="24"/>
          <w:szCs w:val="24"/>
        </w:rPr>
        <w:t>dostaw</w:t>
      </w:r>
      <w:r w:rsidRPr="003C0EC3">
        <w:rPr>
          <w:rFonts w:ascii="Times New Roman" w:hAnsi="Times New Roman" w:cs="Times New Roman"/>
          <w:sz w:val="24"/>
          <w:szCs w:val="24"/>
        </w:rPr>
        <w:t>a</w:t>
      </w:r>
      <w:r w:rsidR="00606B9D" w:rsidRPr="003C0EC3">
        <w:rPr>
          <w:rFonts w:ascii="Times New Roman" w:hAnsi="Times New Roman" w:cs="Times New Roman"/>
          <w:sz w:val="24"/>
          <w:szCs w:val="24"/>
        </w:rPr>
        <w:t xml:space="preserve"> aparatów </w:t>
      </w:r>
      <w:r w:rsidRPr="003C0EC3">
        <w:rPr>
          <w:rFonts w:ascii="Times New Roman" w:hAnsi="Times New Roman" w:cs="Times New Roman"/>
          <w:sz w:val="24"/>
          <w:szCs w:val="24"/>
        </w:rPr>
        <w:t xml:space="preserve">telefonicznych, tabletów, centrali </w:t>
      </w:r>
      <w:r w:rsidR="00606B9D" w:rsidRPr="003C0EC3">
        <w:rPr>
          <w:rFonts w:ascii="Times New Roman" w:hAnsi="Times New Roman" w:cs="Times New Roman"/>
          <w:sz w:val="24"/>
          <w:szCs w:val="24"/>
        </w:rPr>
        <w:t>oraz kart SIM</w:t>
      </w:r>
      <w:r w:rsidRPr="003C0EC3">
        <w:rPr>
          <w:rFonts w:ascii="Times New Roman" w:hAnsi="Times New Roman" w:cs="Times New Roman"/>
          <w:sz w:val="24"/>
          <w:szCs w:val="24"/>
        </w:rPr>
        <w:t xml:space="preserve"> nastąpi</w:t>
      </w:r>
      <w:r w:rsidR="00606B9D" w:rsidRPr="003C0EC3">
        <w:rPr>
          <w:rFonts w:ascii="Times New Roman" w:hAnsi="Times New Roman" w:cs="Times New Roman"/>
          <w:sz w:val="24"/>
          <w:szCs w:val="24"/>
        </w:rPr>
        <w:t xml:space="preserve"> co najmniej 7-dni przed aktywacją usług telekomunikacyjnych. </w:t>
      </w:r>
    </w:p>
    <w:p w:rsidR="004A2C32" w:rsidRPr="003C0EC3" w:rsidRDefault="004A2C32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EC3" w:rsidRDefault="003C0EC3" w:rsidP="003C0EC3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Pr="003C0EC3" w:rsidRDefault="00606B9D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>……………………………..….</w:t>
      </w:r>
    </w:p>
    <w:p w:rsidR="00606B9D" w:rsidRDefault="00606B9D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 xml:space="preserve">     podpis i pieczęć oferenta</w:t>
      </w:r>
    </w:p>
    <w:p w:rsidR="00A77BA0" w:rsidRDefault="00A77BA0" w:rsidP="00E5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Załącznik nr 5</w:t>
      </w: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Klauzula informacyjna do zapytania ofertowego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Administratorem Pani/Pana danych osobowych jest Powiat Włoszczowski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inspektor@cbi24.pl lub pisemnie na adres siedziby administratora.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Pani/Pana dane osobowe będą przetwarzane w celu przeprowadzenia postępowania 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Pani/Pana dane będą przetwarzane wyłącznie w celach dla których zostały zebrane.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Dane osobowe będą przechowywane przez okres zgodny z klasyfikacją wynikającą z jednolitego rzeczowego wykazu akt organów powiatów i starostw powiatowych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Posiada Pani/Pan prawo dostępu do swoich danych osobowych, prawo do ich sprostowania, usunięcia danych, ograniczenia przetwarzania, przenoszenia danych, prawo do wniesienia sprzeciwu wobec przetwarzania danych.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7) Przysługuje Pani/Panu prawo wniesienia skargi do organu nadzorczego: Prezesa Urzędu Ochrony Danych Osobowych, adres: ul. Stawki 2, 00-193 Warszawa, tel.: 22 531 03 00, </w:t>
      </w:r>
      <w:hyperlink r:id="rId12" w:history="1">
        <w:r>
          <w:rPr>
            <w:rFonts w:ascii="Times New Roman" w:hAnsi="Times New Roman"/>
            <w:sz w:val="22"/>
            <w:szCs w:val="22"/>
          </w:rPr>
          <w:t>www.uodo.gov.pl</w:t>
        </w:r>
      </w:hyperlink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Podanie Pani/Pana danych  osobowych  jest  wymogiem ustawowym, niezbędnym do wypełnienia obowiązku prawnego ciążącego na administratorze. Niepodanie danych osobowych będzie skutkować odrzuceniem oferty lub wykluczeniem wykonawcy (oferenta) z udziału w postępowaniu.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Pani/Pana dane nie będą przekazywane do państw trzecich i udostępniane organizacjom międzynarodowym.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10) Przy przetwarzaniu Pani/Pana danych osobowych nie będzie użyte zautomatyzowane podejmowanie decyzji, ani profilowanie.</w:t>
      </w: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B77D24" w:rsidRDefault="00B77D24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</w:t>
      </w:r>
    </w:p>
    <w:p w:rsidR="00A77BA0" w:rsidRPr="00B77D24" w:rsidRDefault="00E5049C" w:rsidP="00B77D24">
      <w:pPr>
        <w:pStyle w:val="Standard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(czytelny podpis)</w:t>
      </w:r>
    </w:p>
    <w:sectPr w:rsidR="00A77BA0" w:rsidRPr="00B77D24" w:rsidSect="00126365">
      <w:headerReference w:type="default" r:id="rId13"/>
      <w:footerReference w:type="default" r:id="rId14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4A" w:rsidRDefault="008F524A">
      <w:pPr>
        <w:spacing w:after="0" w:line="240" w:lineRule="auto"/>
      </w:pPr>
      <w:r>
        <w:separator/>
      </w:r>
    </w:p>
  </w:endnote>
  <w:endnote w:type="continuationSeparator" w:id="1">
    <w:p w:rsidR="008F524A" w:rsidRDefault="008F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Pr="00D72D1A" w:rsidRDefault="004E2B5D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margin-left:319.35pt;margin-top:10.95pt;width:146.25pt;height:32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126365" w:rsidRPr="00180F3A" w:rsidRDefault="00126365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126365" w:rsidRPr="00180F3A" w:rsidRDefault="00126365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4" o:spid="_x0000_s4098" type="#_x0000_t202" style="position:absolute;margin-left:119.65pt;margin-top:-5.5pt;width:206.25pt;height:50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126365" w:rsidRPr="00D718B8" w:rsidRDefault="00126365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3" o:spid="_x0000_s4097" type="#_x0000_t202" style="position:absolute;margin-left:0;margin-top:-19.55pt;width:159.75pt;height:64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126365" w:rsidRDefault="00126365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4A" w:rsidRDefault="008F524A">
      <w:pPr>
        <w:spacing w:after="0" w:line="240" w:lineRule="auto"/>
      </w:pPr>
      <w:r>
        <w:separator/>
      </w:r>
    </w:p>
  </w:footnote>
  <w:footnote w:type="continuationSeparator" w:id="1">
    <w:p w:rsidR="008F524A" w:rsidRDefault="008F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Default="004E2B5D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4100" type="#_x0000_t202" style="position:absolute;margin-left:5627.3pt;margin-top:.6pt;width:353.25pt;height:62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126365" w:rsidRDefault="00126365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 w:rsidR="00126365"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1">
    <w:nsid w:val="00000004"/>
    <w:multiLevelType w:val="singleLevel"/>
    <w:tmpl w:val="77B6EEA0"/>
    <w:name w:val="WW8Num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b w:val="0"/>
        <w:bCs w:val="0"/>
        <w:color w:val="auto"/>
      </w:r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3">
    <w:nsid w:val="0000000C"/>
    <w:multiLevelType w:val="singleLevel"/>
    <w:tmpl w:val="0000000C"/>
    <w:lvl w:ilvl="0">
      <w:start w:val="8"/>
      <w:numFmt w:val="decimal"/>
      <w:lvlText w:val="%1)"/>
      <w:lvlJc w:val="left"/>
      <w:pPr>
        <w:tabs>
          <w:tab w:val="num" w:pos="340"/>
        </w:tabs>
        <w:ind w:left="454" w:hanging="454"/>
      </w:pPr>
    </w:lvl>
  </w:abstractNum>
  <w:abstractNum w:abstractNumId="4">
    <w:nsid w:val="08723C37"/>
    <w:multiLevelType w:val="multilevel"/>
    <w:tmpl w:val="06BA58F0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047A8"/>
    <w:multiLevelType w:val="multilevel"/>
    <w:tmpl w:val="90EAD25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5FDB"/>
    <w:multiLevelType w:val="hybridMultilevel"/>
    <w:tmpl w:val="4F3E5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F67DD"/>
    <w:multiLevelType w:val="hybridMultilevel"/>
    <w:tmpl w:val="91A4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818EE"/>
    <w:multiLevelType w:val="multilevel"/>
    <w:tmpl w:val="0CF6B7F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E64D5"/>
    <w:multiLevelType w:val="hybridMultilevel"/>
    <w:tmpl w:val="F64E9ED4"/>
    <w:lvl w:ilvl="0" w:tplc="6C94075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B1052"/>
    <w:multiLevelType w:val="hybridMultilevel"/>
    <w:tmpl w:val="EBA6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E736E"/>
    <w:multiLevelType w:val="hybridMultilevel"/>
    <w:tmpl w:val="E07A2E4C"/>
    <w:lvl w:ilvl="0" w:tplc="A8DA2ED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17084B"/>
    <w:multiLevelType w:val="hybridMultilevel"/>
    <w:tmpl w:val="BF2816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4849"/>
    <w:multiLevelType w:val="multilevel"/>
    <w:tmpl w:val="D6EE20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D6B32"/>
    <w:multiLevelType w:val="hybridMultilevel"/>
    <w:tmpl w:val="87346158"/>
    <w:lvl w:ilvl="0" w:tplc="46DE3AA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0">
    <w:nsid w:val="38C81FB3"/>
    <w:multiLevelType w:val="hybridMultilevel"/>
    <w:tmpl w:val="C4C2EE56"/>
    <w:lvl w:ilvl="0" w:tplc="92343B84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87CD9"/>
    <w:multiLevelType w:val="hybridMultilevel"/>
    <w:tmpl w:val="CA9C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06D7"/>
    <w:multiLevelType w:val="hybridMultilevel"/>
    <w:tmpl w:val="2E98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5049"/>
    <w:multiLevelType w:val="hybridMultilevel"/>
    <w:tmpl w:val="C1A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112D8"/>
    <w:multiLevelType w:val="hybridMultilevel"/>
    <w:tmpl w:val="69685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75FE0"/>
    <w:multiLevelType w:val="hybridMultilevel"/>
    <w:tmpl w:val="4FB2F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D31CA"/>
    <w:multiLevelType w:val="hybridMultilevel"/>
    <w:tmpl w:val="EE549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1CD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75B9A"/>
    <w:multiLevelType w:val="multilevel"/>
    <w:tmpl w:val="47DC15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0C583C"/>
    <w:multiLevelType w:val="multilevel"/>
    <w:tmpl w:val="9AFE98D4"/>
    <w:lvl w:ilvl="0">
      <w:start w:val="2"/>
      <w:numFmt w:val="upperRoman"/>
      <w:lvlText w:val="%1.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B181F2B"/>
    <w:multiLevelType w:val="hybridMultilevel"/>
    <w:tmpl w:val="67BE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73DE7"/>
    <w:multiLevelType w:val="multilevel"/>
    <w:tmpl w:val="4C583A38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405AAC"/>
    <w:multiLevelType w:val="multilevel"/>
    <w:tmpl w:val="9F7AA3E2"/>
    <w:lvl w:ilvl="0">
      <w:start w:val="7"/>
      <w:numFmt w:val="upperRoman"/>
      <w:lvlText w:val="%1.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4EE74539"/>
    <w:multiLevelType w:val="multilevel"/>
    <w:tmpl w:val="34D2BE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1311A7"/>
    <w:multiLevelType w:val="multilevel"/>
    <w:tmpl w:val="DB6AF32C"/>
    <w:lvl w:ilvl="0">
      <w:start w:val="6"/>
      <w:numFmt w:val="upperRoman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4F45B2D"/>
    <w:multiLevelType w:val="hybridMultilevel"/>
    <w:tmpl w:val="B1CC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45B83"/>
    <w:multiLevelType w:val="hybridMultilevel"/>
    <w:tmpl w:val="10503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456DEF"/>
    <w:multiLevelType w:val="hybridMultilevel"/>
    <w:tmpl w:val="22E2054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D2114EC"/>
    <w:multiLevelType w:val="hybridMultilevel"/>
    <w:tmpl w:val="A614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8008D"/>
    <w:multiLevelType w:val="hybridMultilevel"/>
    <w:tmpl w:val="FCBA2A7E"/>
    <w:lvl w:ilvl="0" w:tplc="C694AB2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A5B6E"/>
    <w:multiLevelType w:val="hybridMultilevel"/>
    <w:tmpl w:val="01021D20"/>
    <w:lvl w:ilvl="0" w:tplc="6AC2140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667E5"/>
    <w:multiLevelType w:val="hybridMultilevel"/>
    <w:tmpl w:val="76701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117658"/>
    <w:multiLevelType w:val="hybridMultilevel"/>
    <w:tmpl w:val="6F42A094"/>
    <w:lvl w:ilvl="0" w:tplc="C1DCBC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22921"/>
    <w:multiLevelType w:val="hybridMultilevel"/>
    <w:tmpl w:val="0D781176"/>
    <w:lvl w:ilvl="0" w:tplc="8E862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546CF"/>
    <w:multiLevelType w:val="hybridMultilevel"/>
    <w:tmpl w:val="00389ECA"/>
    <w:lvl w:ilvl="0" w:tplc="218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9EEC5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A3606F"/>
    <w:multiLevelType w:val="multilevel"/>
    <w:tmpl w:val="F48082B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7"/>
  </w:num>
  <w:num w:numId="4">
    <w:abstractNumId w:val="29"/>
  </w:num>
  <w:num w:numId="5">
    <w:abstractNumId w:val="9"/>
  </w:num>
  <w:num w:numId="6">
    <w:abstractNumId w:val="32"/>
  </w:num>
  <w:num w:numId="7">
    <w:abstractNumId w:val="35"/>
  </w:num>
  <w:num w:numId="8">
    <w:abstractNumId w:val="4"/>
  </w:num>
  <w:num w:numId="9">
    <w:abstractNumId w:val="26"/>
  </w:num>
  <w:num w:numId="10">
    <w:abstractNumId w:val="34"/>
  </w:num>
  <w:num w:numId="11">
    <w:abstractNumId w:val="5"/>
  </w:num>
  <w:num w:numId="12">
    <w:abstractNumId w:val="33"/>
  </w:num>
  <w:num w:numId="13">
    <w:abstractNumId w:val="17"/>
  </w:num>
  <w:num w:numId="14">
    <w:abstractNumId w:val="14"/>
  </w:num>
  <w:num w:numId="15">
    <w:abstractNumId w:val="20"/>
  </w:num>
  <w:num w:numId="16">
    <w:abstractNumId w:val="21"/>
  </w:num>
  <w:num w:numId="17">
    <w:abstractNumId w:val="44"/>
  </w:num>
  <w:num w:numId="18">
    <w:abstractNumId w:val="45"/>
  </w:num>
  <w:num w:numId="19">
    <w:abstractNumId w:val="13"/>
  </w:num>
  <w:num w:numId="20">
    <w:abstractNumId w:val="31"/>
  </w:num>
  <w:num w:numId="21">
    <w:abstractNumId w:val="19"/>
  </w:num>
  <w:num w:numId="22">
    <w:abstractNumId w:val="41"/>
  </w:num>
  <w:num w:numId="23">
    <w:abstractNumId w:val="40"/>
  </w:num>
  <w:num w:numId="24">
    <w:abstractNumId w:val="10"/>
  </w:num>
  <w:num w:numId="25">
    <w:abstractNumId w:val="24"/>
  </w:num>
  <w:num w:numId="26">
    <w:abstractNumId w:val="6"/>
  </w:num>
  <w:num w:numId="27">
    <w:abstractNumId w:val="15"/>
  </w:num>
  <w:num w:numId="28">
    <w:abstractNumId w:val="25"/>
  </w:num>
  <w:num w:numId="29">
    <w:abstractNumId w:val="8"/>
  </w:num>
  <w:num w:numId="30">
    <w:abstractNumId w:val="39"/>
  </w:num>
  <w:num w:numId="31">
    <w:abstractNumId w:val="36"/>
  </w:num>
  <w:num w:numId="32">
    <w:abstractNumId w:val="38"/>
  </w:num>
  <w:num w:numId="33">
    <w:abstractNumId w:val="23"/>
  </w:num>
  <w:num w:numId="34">
    <w:abstractNumId w:val="2"/>
    <w:lvlOverride w:ilvl="0">
      <w:startOverride w:val="1"/>
    </w:lvlOverride>
  </w:num>
  <w:num w:numId="35">
    <w:abstractNumId w:val="3"/>
    <w:lvlOverride w:ilvl="0">
      <w:startOverride w:val="6"/>
    </w:lvlOverride>
  </w:num>
  <w:num w:numId="36">
    <w:abstractNumId w:val="1"/>
    <w:lvlOverride w:ilvl="0">
      <w:startOverride w:val="1"/>
    </w:lvlOverride>
  </w:num>
  <w:num w:numId="37">
    <w:abstractNumId w:val="0"/>
  </w:num>
  <w:num w:numId="38">
    <w:abstractNumId w:val="11"/>
  </w:num>
  <w:num w:numId="39">
    <w:abstractNumId w:val="16"/>
  </w:num>
  <w:num w:numId="40">
    <w:abstractNumId w:val="28"/>
  </w:num>
  <w:num w:numId="41">
    <w:abstractNumId w:val="18"/>
  </w:num>
  <w:num w:numId="42">
    <w:abstractNumId w:val="27"/>
  </w:num>
  <w:num w:numId="43">
    <w:abstractNumId w:val="37"/>
  </w:num>
  <w:num w:numId="44">
    <w:abstractNumId w:val="48"/>
  </w:num>
  <w:num w:numId="45">
    <w:abstractNumId w:val="46"/>
  </w:num>
  <w:num w:numId="46">
    <w:abstractNumId w:val="7"/>
  </w:num>
  <w:num w:numId="47">
    <w:abstractNumId w:val="22"/>
  </w:num>
  <w:num w:numId="48">
    <w:abstractNumId w:val="42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7277"/>
    <w:rsid w:val="00027E52"/>
    <w:rsid w:val="000544F7"/>
    <w:rsid w:val="000765EC"/>
    <w:rsid w:val="000978D0"/>
    <w:rsid w:val="000B6995"/>
    <w:rsid w:val="000C6DB4"/>
    <w:rsid w:val="000F4830"/>
    <w:rsid w:val="00106D50"/>
    <w:rsid w:val="00106EA4"/>
    <w:rsid w:val="00115163"/>
    <w:rsid w:val="00122096"/>
    <w:rsid w:val="00126365"/>
    <w:rsid w:val="001455D3"/>
    <w:rsid w:val="00156908"/>
    <w:rsid w:val="00184B17"/>
    <w:rsid w:val="001A5040"/>
    <w:rsid w:val="001C26DD"/>
    <w:rsid w:val="001C67F1"/>
    <w:rsid w:val="001E479C"/>
    <w:rsid w:val="0023350C"/>
    <w:rsid w:val="00235C4B"/>
    <w:rsid w:val="00241AFA"/>
    <w:rsid w:val="00255F66"/>
    <w:rsid w:val="00274296"/>
    <w:rsid w:val="00284CAC"/>
    <w:rsid w:val="00285FFD"/>
    <w:rsid w:val="00287F81"/>
    <w:rsid w:val="00290D3A"/>
    <w:rsid w:val="002A0982"/>
    <w:rsid w:val="002A6F24"/>
    <w:rsid w:val="002C4626"/>
    <w:rsid w:val="002E07B7"/>
    <w:rsid w:val="002E7C3B"/>
    <w:rsid w:val="00307467"/>
    <w:rsid w:val="003076F0"/>
    <w:rsid w:val="0034113C"/>
    <w:rsid w:val="00365106"/>
    <w:rsid w:val="00390E2B"/>
    <w:rsid w:val="003B2A3B"/>
    <w:rsid w:val="003B7CA2"/>
    <w:rsid w:val="003C0EC3"/>
    <w:rsid w:val="003E5FD7"/>
    <w:rsid w:val="0047527D"/>
    <w:rsid w:val="00481D79"/>
    <w:rsid w:val="004A2C32"/>
    <w:rsid w:val="004C6F05"/>
    <w:rsid w:val="004D3B64"/>
    <w:rsid w:val="004E2B5D"/>
    <w:rsid w:val="0056548A"/>
    <w:rsid w:val="0059463E"/>
    <w:rsid w:val="005A04EE"/>
    <w:rsid w:val="005A351D"/>
    <w:rsid w:val="005C2CD2"/>
    <w:rsid w:val="00606B9D"/>
    <w:rsid w:val="00606F5E"/>
    <w:rsid w:val="00614793"/>
    <w:rsid w:val="006313ED"/>
    <w:rsid w:val="00663D88"/>
    <w:rsid w:val="0069215E"/>
    <w:rsid w:val="00692F49"/>
    <w:rsid w:val="007002EF"/>
    <w:rsid w:val="00737E68"/>
    <w:rsid w:val="007731D2"/>
    <w:rsid w:val="00773E1F"/>
    <w:rsid w:val="00783414"/>
    <w:rsid w:val="007839CF"/>
    <w:rsid w:val="007A5B68"/>
    <w:rsid w:val="007B452E"/>
    <w:rsid w:val="007B4BE5"/>
    <w:rsid w:val="007D00C9"/>
    <w:rsid w:val="0080420E"/>
    <w:rsid w:val="00823108"/>
    <w:rsid w:val="00827277"/>
    <w:rsid w:val="008546C1"/>
    <w:rsid w:val="0086570E"/>
    <w:rsid w:val="00867C38"/>
    <w:rsid w:val="00891DC2"/>
    <w:rsid w:val="00892BFE"/>
    <w:rsid w:val="008946F3"/>
    <w:rsid w:val="00896A1E"/>
    <w:rsid w:val="00897691"/>
    <w:rsid w:val="008A0D59"/>
    <w:rsid w:val="008B339A"/>
    <w:rsid w:val="008B6523"/>
    <w:rsid w:val="008F524A"/>
    <w:rsid w:val="00902466"/>
    <w:rsid w:val="00915960"/>
    <w:rsid w:val="00931251"/>
    <w:rsid w:val="009357C6"/>
    <w:rsid w:val="0096321F"/>
    <w:rsid w:val="0096657A"/>
    <w:rsid w:val="00984C16"/>
    <w:rsid w:val="00996C2C"/>
    <w:rsid w:val="009A1E92"/>
    <w:rsid w:val="009A55D1"/>
    <w:rsid w:val="009A7762"/>
    <w:rsid w:val="009C1826"/>
    <w:rsid w:val="009F005D"/>
    <w:rsid w:val="009F0C11"/>
    <w:rsid w:val="009F29C5"/>
    <w:rsid w:val="00A04014"/>
    <w:rsid w:val="00A04711"/>
    <w:rsid w:val="00A14E43"/>
    <w:rsid w:val="00A36392"/>
    <w:rsid w:val="00A4764D"/>
    <w:rsid w:val="00A538F4"/>
    <w:rsid w:val="00A56061"/>
    <w:rsid w:val="00A62B57"/>
    <w:rsid w:val="00A77BA0"/>
    <w:rsid w:val="00A97A6B"/>
    <w:rsid w:val="00AC0335"/>
    <w:rsid w:val="00AC1F76"/>
    <w:rsid w:val="00B05708"/>
    <w:rsid w:val="00B07DB9"/>
    <w:rsid w:val="00B13D62"/>
    <w:rsid w:val="00B43C8C"/>
    <w:rsid w:val="00B4447C"/>
    <w:rsid w:val="00B50FCF"/>
    <w:rsid w:val="00B77D24"/>
    <w:rsid w:val="00B84909"/>
    <w:rsid w:val="00B91A65"/>
    <w:rsid w:val="00B9712F"/>
    <w:rsid w:val="00B97638"/>
    <w:rsid w:val="00BB5457"/>
    <w:rsid w:val="00BE270F"/>
    <w:rsid w:val="00BF78A8"/>
    <w:rsid w:val="00C1543B"/>
    <w:rsid w:val="00C3757F"/>
    <w:rsid w:val="00C44BA7"/>
    <w:rsid w:val="00C46907"/>
    <w:rsid w:val="00C55057"/>
    <w:rsid w:val="00C55BCF"/>
    <w:rsid w:val="00C866FD"/>
    <w:rsid w:val="00C87F59"/>
    <w:rsid w:val="00CE25DB"/>
    <w:rsid w:val="00CE2EF4"/>
    <w:rsid w:val="00CE3B8C"/>
    <w:rsid w:val="00CE5FF9"/>
    <w:rsid w:val="00D207D1"/>
    <w:rsid w:val="00D31883"/>
    <w:rsid w:val="00D366BD"/>
    <w:rsid w:val="00D45345"/>
    <w:rsid w:val="00D47EC4"/>
    <w:rsid w:val="00D70DB4"/>
    <w:rsid w:val="00D90ADF"/>
    <w:rsid w:val="00D9584F"/>
    <w:rsid w:val="00DA08A6"/>
    <w:rsid w:val="00DB0050"/>
    <w:rsid w:val="00DB335B"/>
    <w:rsid w:val="00DB49BD"/>
    <w:rsid w:val="00DE505F"/>
    <w:rsid w:val="00DF0033"/>
    <w:rsid w:val="00E16F54"/>
    <w:rsid w:val="00E2147E"/>
    <w:rsid w:val="00E46753"/>
    <w:rsid w:val="00E5049C"/>
    <w:rsid w:val="00E60206"/>
    <w:rsid w:val="00E72AAC"/>
    <w:rsid w:val="00E72B75"/>
    <w:rsid w:val="00EB69F0"/>
    <w:rsid w:val="00EC7BF4"/>
    <w:rsid w:val="00EE2361"/>
    <w:rsid w:val="00EE3E3F"/>
    <w:rsid w:val="00EE4182"/>
    <w:rsid w:val="00F079D1"/>
    <w:rsid w:val="00F201D3"/>
    <w:rsid w:val="00F718D5"/>
    <w:rsid w:val="00F814C0"/>
    <w:rsid w:val="00F86E8A"/>
    <w:rsid w:val="00FA3A6E"/>
    <w:rsid w:val="00FB072E"/>
    <w:rsid w:val="00FB7368"/>
    <w:rsid w:val="00FB79F7"/>
    <w:rsid w:val="00FD7E99"/>
    <w:rsid w:val="00FE759C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9A1E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A1E92"/>
    <w:rPr>
      <w:sz w:val="24"/>
      <w:szCs w:val="24"/>
      <w:lang w:val="en-US"/>
    </w:rPr>
  </w:style>
  <w:style w:type="paragraph" w:customStyle="1" w:styleId="pkt">
    <w:name w:val="pkt"/>
    <w:basedOn w:val="Normalny"/>
    <w:rsid w:val="00A5606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uiPriority w:val="99"/>
    <w:rsid w:val="00390E2B"/>
    <w:pPr>
      <w:widowControl w:val="0"/>
      <w:shd w:val="clear" w:color="auto" w:fill="FFFFFF"/>
      <w:suppressAutoHyphens/>
      <w:spacing w:after="0"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0E2B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Teksttreci">
    <w:name w:val="Tekst treści_"/>
    <w:basedOn w:val="Domylnaczcionkaakapitu"/>
    <w:rsid w:val="00390E2B"/>
    <w:rPr>
      <w:rFonts w:ascii="Tahoma" w:hAnsi="Tahoma" w:cs="Tahoma" w:hint="default"/>
      <w:sz w:val="19"/>
      <w:szCs w:val="19"/>
      <w:lang w:bidi="ar-SA"/>
    </w:rPr>
  </w:style>
  <w:style w:type="paragraph" w:customStyle="1" w:styleId="Standard">
    <w:name w:val="Standard"/>
    <w:rsid w:val="00E504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wloszczowa.eobip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do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powiat-wloszcz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rmatyk@powiat-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powiat-wloszczo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85C-AC35-4966-9DEE-939FAC7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16</Pages>
  <Words>3781</Words>
  <Characters>22687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awisniewska</cp:lastModifiedBy>
  <cp:revision>46</cp:revision>
  <cp:lastPrinted>2020-08-07T12:21:00Z</cp:lastPrinted>
  <dcterms:created xsi:type="dcterms:W3CDTF">2020-06-01T10:27:00Z</dcterms:created>
  <dcterms:modified xsi:type="dcterms:W3CDTF">2020-08-10T08:00:00Z</dcterms:modified>
</cp:coreProperties>
</file>