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A0" w:rsidRDefault="00A77BA0" w:rsidP="00E50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49C" w:rsidRPr="002E6AC2" w:rsidRDefault="00E5049C" w:rsidP="00E5049C">
      <w:pPr>
        <w:pStyle w:val="Standard"/>
        <w:jc w:val="right"/>
        <w:rPr>
          <w:rFonts w:ascii="Times New Roman" w:hAnsi="Times New Roman"/>
          <w:bCs/>
          <w:sz w:val="22"/>
          <w:szCs w:val="22"/>
        </w:rPr>
      </w:pPr>
      <w:r w:rsidRPr="002E6AC2">
        <w:rPr>
          <w:rFonts w:ascii="Times New Roman" w:hAnsi="Times New Roman"/>
          <w:bCs/>
          <w:sz w:val="22"/>
          <w:szCs w:val="22"/>
        </w:rPr>
        <w:t>Załącznik nr 5</w:t>
      </w:r>
    </w:p>
    <w:p w:rsidR="00E5049C" w:rsidRDefault="00E5049C" w:rsidP="00E5049C">
      <w:pPr>
        <w:pStyle w:val="Standard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Klauzula informacyjna do zapytania ofertowego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:rsidR="00E5049C" w:rsidRDefault="00E5049C" w:rsidP="00E5049C">
      <w:pPr>
        <w:pStyle w:val="Standard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Administratorem Pani/Pana danych osobowych jest Powiat Włoszczowski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 inspektor@cbi24.pl lub pisemnie na adres siedziby administratora.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Pani/Pana dane osobowe będą przetwarzane w celu przeprowadzenia postępowania 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Pani/Pana dane będą przetwarzane wyłącznie w celach dla których zostały zebrane.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 Dane osobowe będą przechowywane przez okres zgodny z klasyfikacją wynikającą z jednolitego rzeczowego wykazu akt organów powiatów i starostw powiatowych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 Posiada Pani/Pan prawo dostępu do swoich danych osobowych, prawo do ich sprostowania, usunięcia danych, ograniczenia przetwarzania, przenoszenia danych, prawo do wniesienia sprzeciwu wobec przetwarzania danych.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7) Przysługuje Pani/Panu prawo wniesienia skargi do organu nadzorczego: Prezesa Urzędu Ochrony Danych Osobowych, adres: ul. Stawki 2, 00-193 Warszawa, tel.: 22 531 03 00, </w:t>
      </w:r>
      <w:hyperlink r:id="rId8" w:history="1">
        <w:r>
          <w:rPr>
            <w:rFonts w:ascii="Times New Roman" w:hAnsi="Times New Roman"/>
            <w:sz w:val="22"/>
            <w:szCs w:val="22"/>
          </w:rPr>
          <w:t>www.uodo.gov.pl</w:t>
        </w:r>
      </w:hyperlink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8) Podanie Pani/Pana danych  osobowych  jest  wymogiem ustawowym, niezbędnym do wypełnienia obowiązku prawnego ciążącego na administratorze. Niepodanie danych osobowych będzie skutkować odrzuceniem oferty lub wykluczeniem wykonawcy (oferenta) z udziału w postępowaniu.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9) Pani/Pana dane nie będą przekazywane do państw trzecich i udostępniane organizacjom międzynarodowym.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10) Przy przetwarzaniu Pani/Pana danych osobowych nie będzie użyte zautomatyzowane podejmowanie decyzji, ani profilowanie.</w:t>
      </w: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B77D24" w:rsidRDefault="00B77D24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…………………………….</w:t>
      </w:r>
    </w:p>
    <w:p w:rsidR="00A77BA0" w:rsidRPr="00B77D24" w:rsidRDefault="00E5049C" w:rsidP="00B77D24">
      <w:pPr>
        <w:pStyle w:val="Standard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(czytelny podpis)</w:t>
      </w:r>
    </w:p>
    <w:sectPr w:rsidR="00A77BA0" w:rsidRPr="00B77D24" w:rsidSect="00126365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8D0" w:rsidRDefault="00B328D0">
      <w:pPr>
        <w:spacing w:after="0" w:line="240" w:lineRule="auto"/>
      </w:pPr>
      <w:r>
        <w:separator/>
      </w:r>
    </w:p>
  </w:endnote>
  <w:endnote w:type="continuationSeparator" w:id="1">
    <w:p w:rsidR="00B328D0" w:rsidRDefault="00B3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65" w:rsidRPr="00D72D1A" w:rsidRDefault="0018042F">
    <w:pPr>
      <w:pStyle w:val="Stopka"/>
      <w:rPr>
        <w:color w:val="4472C4" w:themeColor="accent1"/>
      </w:rPr>
    </w:pPr>
    <w:r>
      <w:rPr>
        <w:noProof/>
        <w:color w:val="4472C4" w:themeColor="accent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099" type="#_x0000_t202" style="position:absolute;margin-left:319.35pt;margin-top:10.95pt;width:146.25pt;height:32.2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" stroked="f">
          <v:textbox>
            <w:txbxContent>
              <w:p w:rsidR="00126365" w:rsidRPr="00180F3A" w:rsidRDefault="00126365" w:rsidP="00126365">
                <w:pPr>
                  <w:pStyle w:val="NormalnyWeb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0F3A">
                  <w:rPr>
                    <w:rStyle w:val="Pogrubienie"/>
                    <w:rFonts w:asciiTheme="minorHAnsi" w:hAnsiTheme="minorHAnsi" w:cstheme="minorHAnsi"/>
                    <w:b w:val="0"/>
                    <w:sz w:val="22"/>
                    <w:szCs w:val="22"/>
                  </w:rPr>
                  <w:t>REGON Powiatu:</w:t>
                </w:r>
                <w:r w:rsidRPr="00180F3A">
                  <w:rPr>
                    <w:rFonts w:asciiTheme="minorHAnsi" w:hAnsiTheme="minorHAnsi" w:cstheme="minorHAnsi"/>
                    <w:sz w:val="22"/>
                    <w:szCs w:val="22"/>
                  </w:rPr>
                  <w:t>2910 09403</w:t>
                </w:r>
                <w:r w:rsidRPr="00180F3A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  <w:t>NIP Powiatu: 609 00 72 293</w:t>
                </w:r>
              </w:p>
              <w:p w:rsidR="00126365" w:rsidRPr="00180F3A" w:rsidRDefault="00126365" w:rsidP="00126365">
                <w:pPr>
                  <w:rPr>
                    <w:rFonts w:cstheme="minorHAnsi"/>
                  </w:rPr>
                </w:pPr>
              </w:p>
            </w:txbxContent>
          </v:textbox>
          <w10:wrap type="square" anchorx="margin"/>
        </v:shape>
      </w:pict>
    </w:r>
    <w:r>
      <w:rPr>
        <w:noProof/>
        <w:color w:val="4472C4" w:themeColor="accent1"/>
        <w:lang w:eastAsia="pl-PL"/>
      </w:rPr>
      <w:pict>
        <v:shape id="Pole tekstowe 4" o:spid="_x0000_s4098" type="#_x0000_t202" style="position:absolute;margin-left:119.65pt;margin-top:-5.5pt;width:206.25pt;height:50.2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" stroked="f">
          <v:textbox>
            <w:txbxContent>
              <w:p w:rsidR="00126365" w:rsidRPr="00D718B8" w:rsidRDefault="00126365" w:rsidP="00126365">
                <w:pPr>
                  <w:rPr>
                    <w:lang w:val="en-US"/>
                  </w:rPr>
                </w:pPr>
                <w:r w:rsidRPr="00D718B8">
                  <w:rPr>
                    <w:lang w:val="en-US"/>
                  </w:rPr>
                  <w:t>tel.:</w:t>
                </w:r>
                <w:r w:rsidRPr="00D718B8">
                  <w:rPr>
                    <w:lang w:val="en-US"/>
                  </w:rPr>
                  <w:tab/>
                  <w:t>41 39 44 950</w:t>
                </w:r>
                <w:r w:rsidRPr="00D718B8">
                  <w:rPr>
                    <w:lang w:val="en-US"/>
                  </w:rPr>
                  <w:br/>
                  <w:t>fax:</w:t>
                </w:r>
                <w:r w:rsidRPr="00D718B8">
                  <w:rPr>
                    <w:lang w:val="en-US"/>
                  </w:rPr>
                  <w:tab/>
                  <w:t>41 39 44 965</w:t>
                </w:r>
                <w:r w:rsidRPr="00D718B8">
                  <w:rPr>
                    <w:lang w:val="en-US"/>
                  </w:rPr>
                  <w:br/>
                  <w:t>e-mail: sekretariat@powiat-wloszczowa.pl</w:t>
                </w:r>
              </w:p>
            </w:txbxContent>
          </v:textbox>
          <w10:wrap type="square" anchorx="margin"/>
        </v:shape>
      </w:pict>
    </w:r>
    <w:r>
      <w:rPr>
        <w:noProof/>
        <w:color w:val="4472C4" w:themeColor="accent1"/>
        <w:lang w:eastAsia="pl-PL"/>
      </w:rPr>
      <w:pict>
        <v:shape id="Pole tekstowe 3" o:spid="_x0000_s4097" type="#_x0000_t202" style="position:absolute;margin-left:0;margin-top:-19.55pt;width:159.75pt;height:64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" stroked="f">
          <v:textbox>
            <w:txbxContent>
              <w:p w:rsidR="00126365" w:rsidRDefault="00126365">
                <w:r>
                  <w:t xml:space="preserve">Starostwo Powiatowe </w:t>
                </w:r>
                <w:r>
                  <w:br/>
                  <w:t>we Włoszczowie</w:t>
                </w:r>
                <w:r>
                  <w:br/>
                  <w:t>ul. Wiśniowa 10</w:t>
                </w:r>
                <w:r>
                  <w:br/>
                  <w:t>29-100 Włoszczowa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8D0" w:rsidRDefault="00B328D0">
      <w:pPr>
        <w:spacing w:after="0" w:line="240" w:lineRule="auto"/>
      </w:pPr>
      <w:r>
        <w:separator/>
      </w:r>
    </w:p>
  </w:footnote>
  <w:footnote w:type="continuationSeparator" w:id="1">
    <w:p w:rsidR="00B328D0" w:rsidRDefault="00B3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65" w:rsidRDefault="0018042F" w:rsidP="00126365">
    <w:pPr>
      <w:pStyle w:val="Nagwek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17" o:spid="_x0000_s4100" type="#_x0000_t202" style="position:absolute;margin-left:5940.55pt;margin-top:.6pt;width:353.25pt;height:62.6pt;z-index:251659264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" stroked="f">
          <v:textbox style="mso-fit-shape-to-text:t">
            <w:txbxContent>
              <w:p w:rsidR="00126365" w:rsidRDefault="00126365" w:rsidP="00126365">
                <w:pPr>
                  <w:jc w:val="center"/>
                </w:pPr>
                <w:r w:rsidRPr="00F24B5B">
                  <w:rPr>
                    <w:sz w:val="28"/>
                    <w:szCs w:val="28"/>
                  </w:rPr>
                  <w:t>Starostwo Powiatowe we Włoszczowie</w:t>
                </w:r>
                <w:r>
                  <w:br/>
                  <w:t>ul. Wiśniowa 10, 29-100 Włoszczowa</w:t>
                </w:r>
                <w:r>
                  <w:br/>
                  <w:t>tel. 41 39 44 950, fax 41 39 44 965</w:t>
                </w:r>
              </w:p>
            </w:txbxContent>
          </v:textbox>
          <w10:wrap type="square" anchorx="margin"/>
        </v:shape>
      </w:pict>
    </w:r>
    <w:r w:rsidR="00126365">
      <w:rPr>
        <w:noProof/>
        <w:lang w:eastAsia="pl-PL"/>
      </w:rPr>
      <w:drawing>
        <wp:inline distT="0" distB="0" distL="0" distR="0">
          <wp:extent cx="762000" cy="8267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-powiat-wloszczow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" cy="84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</w:abstractNum>
  <w:abstractNum w:abstractNumId="1">
    <w:nsid w:val="00000004"/>
    <w:multiLevelType w:val="singleLevel"/>
    <w:tmpl w:val="77B6EEA0"/>
    <w:name w:val="WW8Num8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  <w:b w:val="0"/>
        <w:bCs w:val="0"/>
        <w:color w:val="auto"/>
      </w:rPr>
    </w:lvl>
  </w:abstractNum>
  <w:abstractNum w:abstractNumId="2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3">
    <w:nsid w:val="0000000C"/>
    <w:multiLevelType w:val="singleLevel"/>
    <w:tmpl w:val="0000000C"/>
    <w:lvl w:ilvl="0">
      <w:start w:val="8"/>
      <w:numFmt w:val="decimal"/>
      <w:lvlText w:val="%1)"/>
      <w:lvlJc w:val="left"/>
      <w:pPr>
        <w:tabs>
          <w:tab w:val="num" w:pos="340"/>
        </w:tabs>
        <w:ind w:left="454" w:hanging="454"/>
      </w:pPr>
    </w:lvl>
  </w:abstractNum>
  <w:abstractNum w:abstractNumId="4">
    <w:nsid w:val="08723C37"/>
    <w:multiLevelType w:val="multilevel"/>
    <w:tmpl w:val="06BA58F0"/>
    <w:lvl w:ilvl="0">
      <w:start w:val="1"/>
      <w:numFmt w:val="lowerLetter"/>
      <w:lvlText w:val="%1)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4047A8"/>
    <w:multiLevelType w:val="multilevel"/>
    <w:tmpl w:val="90EAD256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5FDB"/>
    <w:multiLevelType w:val="hybridMultilevel"/>
    <w:tmpl w:val="4F3E5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34C1F"/>
    <w:multiLevelType w:val="hybridMultilevel"/>
    <w:tmpl w:val="E81E5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F67DD"/>
    <w:multiLevelType w:val="hybridMultilevel"/>
    <w:tmpl w:val="91A4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818EE"/>
    <w:multiLevelType w:val="multilevel"/>
    <w:tmpl w:val="0CF6B7F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2E64D5"/>
    <w:multiLevelType w:val="hybridMultilevel"/>
    <w:tmpl w:val="F64E9ED4"/>
    <w:lvl w:ilvl="0" w:tplc="6C94075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E674C"/>
    <w:multiLevelType w:val="hybridMultilevel"/>
    <w:tmpl w:val="89B6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B1052"/>
    <w:multiLevelType w:val="hybridMultilevel"/>
    <w:tmpl w:val="EBA6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E736E"/>
    <w:multiLevelType w:val="hybridMultilevel"/>
    <w:tmpl w:val="E07A2E4C"/>
    <w:lvl w:ilvl="0" w:tplc="A8DA2ED6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00D9B"/>
    <w:multiLevelType w:val="multilevel"/>
    <w:tmpl w:val="493CE1C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17084B"/>
    <w:multiLevelType w:val="hybridMultilevel"/>
    <w:tmpl w:val="BF2816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656C2"/>
    <w:multiLevelType w:val="hybridMultilevel"/>
    <w:tmpl w:val="C3DC45AE"/>
    <w:lvl w:ilvl="0" w:tplc="0F5C9A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24849"/>
    <w:multiLevelType w:val="multilevel"/>
    <w:tmpl w:val="D6EE20C6"/>
    <w:lvl w:ilvl="0">
      <w:start w:val="1"/>
      <w:numFmt w:val="lowerLetter"/>
      <w:lvlText w:val="%1)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78700D"/>
    <w:multiLevelType w:val="hybridMultilevel"/>
    <w:tmpl w:val="69B0052A"/>
    <w:lvl w:ilvl="0" w:tplc="73DE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7D6B32"/>
    <w:multiLevelType w:val="hybridMultilevel"/>
    <w:tmpl w:val="87346158"/>
    <w:lvl w:ilvl="0" w:tplc="46DE3AAE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0">
    <w:nsid w:val="38C81FB3"/>
    <w:multiLevelType w:val="hybridMultilevel"/>
    <w:tmpl w:val="C4C2EE56"/>
    <w:lvl w:ilvl="0" w:tplc="92343B84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87CD9"/>
    <w:multiLevelType w:val="hybridMultilevel"/>
    <w:tmpl w:val="CA9C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206D7"/>
    <w:multiLevelType w:val="hybridMultilevel"/>
    <w:tmpl w:val="2E98D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75049"/>
    <w:multiLevelType w:val="hybridMultilevel"/>
    <w:tmpl w:val="C1A09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112D8"/>
    <w:multiLevelType w:val="hybridMultilevel"/>
    <w:tmpl w:val="69685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75FE0"/>
    <w:multiLevelType w:val="hybridMultilevel"/>
    <w:tmpl w:val="4FB2F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718A5"/>
    <w:multiLevelType w:val="multilevel"/>
    <w:tmpl w:val="419693A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DD31CA"/>
    <w:multiLevelType w:val="hybridMultilevel"/>
    <w:tmpl w:val="EE549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41CD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FE0528"/>
    <w:multiLevelType w:val="hybridMultilevel"/>
    <w:tmpl w:val="22FA176E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D75B9A"/>
    <w:multiLevelType w:val="multilevel"/>
    <w:tmpl w:val="47DC15C6"/>
    <w:lvl w:ilvl="0">
      <w:start w:val="1"/>
      <w:numFmt w:val="lowerLetter"/>
      <w:lvlText w:val="%1)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0C583C"/>
    <w:multiLevelType w:val="multilevel"/>
    <w:tmpl w:val="9AFE98D4"/>
    <w:lvl w:ilvl="0">
      <w:start w:val="2"/>
      <w:numFmt w:val="upperRoman"/>
      <w:lvlText w:val="%1."/>
      <w:lvlJc w:val="left"/>
      <w:pPr>
        <w:ind w:left="0" w:firstLine="0"/>
      </w:pPr>
      <w:rPr>
        <w:rFonts w:ascii="Cambria" w:eastAsia="Cambria" w:hAnsi="Cambria" w:cs="Cambri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4B181F2B"/>
    <w:multiLevelType w:val="hybridMultilevel"/>
    <w:tmpl w:val="67BE6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673DE7"/>
    <w:multiLevelType w:val="multilevel"/>
    <w:tmpl w:val="4C583A38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405AAC"/>
    <w:multiLevelType w:val="multilevel"/>
    <w:tmpl w:val="9F7AA3E2"/>
    <w:lvl w:ilvl="0">
      <w:start w:val="7"/>
      <w:numFmt w:val="upperRoman"/>
      <w:lvlText w:val="%1."/>
      <w:lvlJc w:val="left"/>
      <w:pPr>
        <w:ind w:left="0" w:firstLine="0"/>
      </w:pPr>
      <w:rPr>
        <w:rFonts w:ascii="Cambria" w:eastAsia="Cambria" w:hAnsi="Cambria" w:cs="Cambri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4EE74539"/>
    <w:multiLevelType w:val="multilevel"/>
    <w:tmpl w:val="34D2BEE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1311A7"/>
    <w:multiLevelType w:val="multilevel"/>
    <w:tmpl w:val="DB6AF32C"/>
    <w:lvl w:ilvl="0">
      <w:start w:val="6"/>
      <w:numFmt w:val="upperRoman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54F45B2D"/>
    <w:multiLevelType w:val="hybridMultilevel"/>
    <w:tmpl w:val="B1CC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45B83"/>
    <w:multiLevelType w:val="hybridMultilevel"/>
    <w:tmpl w:val="10503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456DEF"/>
    <w:multiLevelType w:val="hybridMultilevel"/>
    <w:tmpl w:val="22E2054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D2114EC"/>
    <w:multiLevelType w:val="hybridMultilevel"/>
    <w:tmpl w:val="A614B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78008D"/>
    <w:multiLevelType w:val="hybridMultilevel"/>
    <w:tmpl w:val="FCBA2A7E"/>
    <w:lvl w:ilvl="0" w:tplc="C694AB2A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9A5B6E"/>
    <w:multiLevelType w:val="hybridMultilevel"/>
    <w:tmpl w:val="01021D20"/>
    <w:lvl w:ilvl="0" w:tplc="6AC21402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4667E5"/>
    <w:multiLevelType w:val="hybridMultilevel"/>
    <w:tmpl w:val="76701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117658"/>
    <w:multiLevelType w:val="hybridMultilevel"/>
    <w:tmpl w:val="6F42A094"/>
    <w:lvl w:ilvl="0" w:tplc="C1DCBCB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A64D2"/>
    <w:multiLevelType w:val="hybridMultilevel"/>
    <w:tmpl w:val="0D7E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22921"/>
    <w:multiLevelType w:val="hybridMultilevel"/>
    <w:tmpl w:val="0D781176"/>
    <w:lvl w:ilvl="0" w:tplc="8E862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9546CF"/>
    <w:multiLevelType w:val="hybridMultilevel"/>
    <w:tmpl w:val="00389ECA"/>
    <w:lvl w:ilvl="0" w:tplc="2188D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9EEC5F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A3606F"/>
    <w:multiLevelType w:val="multilevel"/>
    <w:tmpl w:val="F48082B4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ED0EDA"/>
    <w:multiLevelType w:val="hybridMultilevel"/>
    <w:tmpl w:val="CC30C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0"/>
  </w:num>
  <w:num w:numId="3">
    <w:abstractNumId w:val="47"/>
  </w:num>
  <w:num w:numId="4">
    <w:abstractNumId w:val="29"/>
  </w:num>
  <w:num w:numId="5">
    <w:abstractNumId w:val="9"/>
  </w:num>
  <w:num w:numId="6">
    <w:abstractNumId w:val="32"/>
  </w:num>
  <w:num w:numId="7">
    <w:abstractNumId w:val="35"/>
  </w:num>
  <w:num w:numId="8">
    <w:abstractNumId w:val="4"/>
  </w:num>
  <w:num w:numId="9">
    <w:abstractNumId w:val="26"/>
  </w:num>
  <w:num w:numId="10">
    <w:abstractNumId w:val="34"/>
  </w:num>
  <w:num w:numId="11">
    <w:abstractNumId w:val="5"/>
  </w:num>
  <w:num w:numId="12">
    <w:abstractNumId w:val="33"/>
  </w:num>
  <w:num w:numId="13">
    <w:abstractNumId w:val="17"/>
  </w:num>
  <w:num w:numId="14">
    <w:abstractNumId w:val="14"/>
  </w:num>
  <w:num w:numId="15">
    <w:abstractNumId w:val="20"/>
  </w:num>
  <w:num w:numId="16">
    <w:abstractNumId w:val="21"/>
  </w:num>
  <w:num w:numId="17">
    <w:abstractNumId w:val="44"/>
  </w:num>
  <w:num w:numId="18">
    <w:abstractNumId w:val="45"/>
  </w:num>
  <w:num w:numId="19">
    <w:abstractNumId w:val="13"/>
  </w:num>
  <w:num w:numId="20">
    <w:abstractNumId w:val="31"/>
  </w:num>
  <w:num w:numId="21">
    <w:abstractNumId w:val="19"/>
  </w:num>
  <w:num w:numId="22">
    <w:abstractNumId w:val="41"/>
  </w:num>
  <w:num w:numId="23">
    <w:abstractNumId w:val="40"/>
  </w:num>
  <w:num w:numId="24">
    <w:abstractNumId w:val="10"/>
  </w:num>
  <w:num w:numId="25">
    <w:abstractNumId w:val="24"/>
  </w:num>
  <w:num w:numId="26">
    <w:abstractNumId w:val="6"/>
  </w:num>
  <w:num w:numId="27">
    <w:abstractNumId w:val="15"/>
  </w:num>
  <w:num w:numId="28">
    <w:abstractNumId w:val="25"/>
  </w:num>
  <w:num w:numId="29">
    <w:abstractNumId w:val="8"/>
  </w:num>
  <w:num w:numId="30">
    <w:abstractNumId w:val="39"/>
  </w:num>
  <w:num w:numId="31">
    <w:abstractNumId w:val="36"/>
  </w:num>
  <w:num w:numId="32">
    <w:abstractNumId w:val="38"/>
  </w:num>
  <w:num w:numId="33">
    <w:abstractNumId w:val="23"/>
  </w:num>
  <w:num w:numId="34">
    <w:abstractNumId w:val="2"/>
    <w:lvlOverride w:ilvl="0">
      <w:startOverride w:val="1"/>
    </w:lvlOverride>
  </w:num>
  <w:num w:numId="35">
    <w:abstractNumId w:val="3"/>
    <w:lvlOverride w:ilvl="0">
      <w:startOverride w:val="6"/>
    </w:lvlOverride>
  </w:num>
  <w:num w:numId="36">
    <w:abstractNumId w:val="1"/>
    <w:lvlOverride w:ilvl="0">
      <w:startOverride w:val="1"/>
    </w:lvlOverride>
  </w:num>
  <w:num w:numId="37">
    <w:abstractNumId w:val="0"/>
  </w:num>
  <w:num w:numId="38">
    <w:abstractNumId w:val="11"/>
  </w:num>
  <w:num w:numId="39">
    <w:abstractNumId w:val="16"/>
  </w:num>
  <w:num w:numId="40">
    <w:abstractNumId w:val="28"/>
  </w:num>
  <w:num w:numId="41">
    <w:abstractNumId w:val="18"/>
  </w:num>
  <w:num w:numId="42">
    <w:abstractNumId w:val="27"/>
  </w:num>
  <w:num w:numId="43">
    <w:abstractNumId w:val="37"/>
  </w:num>
  <w:num w:numId="44">
    <w:abstractNumId w:val="48"/>
  </w:num>
  <w:num w:numId="45">
    <w:abstractNumId w:val="46"/>
  </w:num>
  <w:num w:numId="46">
    <w:abstractNumId w:val="7"/>
  </w:num>
  <w:num w:numId="47">
    <w:abstractNumId w:val="22"/>
  </w:num>
  <w:num w:numId="48">
    <w:abstractNumId w:val="42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27277"/>
    <w:rsid w:val="00027E52"/>
    <w:rsid w:val="000544F7"/>
    <w:rsid w:val="000765EC"/>
    <w:rsid w:val="000978D0"/>
    <w:rsid w:val="000B6995"/>
    <w:rsid w:val="000C6DB4"/>
    <w:rsid w:val="000F4830"/>
    <w:rsid w:val="00106D50"/>
    <w:rsid w:val="00106EA4"/>
    <w:rsid w:val="00115163"/>
    <w:rsid w:val="00122096"/>
    <w:rsid w:val="00126365"/>
    <w:rsid w:val="001455D3"/>
    <w:rsid w:val="00156908"/>
    <w:rsid w:val="0018042F"/>
    <w:rsid w:val="00184B17"/>
    <w:rsid w:val="001A5040"/>
    <w:rsid w:val="001C26DD"/>
    <w:rsid w:val="001C67F1"/>
    <w:rsid w:val="001E479C"/>
    <w:rsid w:val="0023350C"/>
    <w:rsid w:val="00235C4B"/>
    <w:rsid w:val="00241AFA"/>
    <w:rsid w:val="00255F66"/>
    <w:rsid w:val="00274296"/>
    <w:rsid w:val="00284CAC"/>
    <w:rsid w:val="00285FFD"/>
    <w:rsid w:val="00287F81"/>
    <w:rsid w:val="00290D3A"/>
    <w:rsid w:val="002A0982"/>
    <w:rsid w:val="002A6F24"/>
    <w:rsid w:val="002C4626"/>
    <w:rsid w:val="002D37D9"/>
    <w:rsid w:val="002E07B7"/>
    <w:rsid w:val="002E6AC2"/>
    <w:rsid w:val="002E7C3B"/>
    <w:rsid w:val="00307467"/>
    <w:rsid w:val="003076F0"/>
    <w:rsid w:val="0034113C"/>
    <w:rsid w:val="00365106"/>
    <w:rsid w:val="00390E2B"/>
    <w:rsid w:val="003B2A3B"/>
    <w:rsid w:val="003B7CA2"/>
    <w:rsid w:val="003C0EC3"/>
    <w:rsid w:val="003E5FD7"/>
    <w:rsid w:val="0047527D"/>
    <w:rsid w:val="00481D79"/>
    <w:rsid w:val="004A2C32"/>
    <w:rsid w:val="004C6F05"/>
    <w:rsid w:val="004D3B64"/>
    <w:rsid w:val="004E2B5D"/>
    <w:rsid w:val="0056548A"/>
    <w:rsid w:val="0059463E"/>
    <w:rsid w:val="005A04EE"/>
    <w:rsid w:val="005A351D"/>
    <w:rsid w:val="005C2CD2"/>
    <w:rsid w:val="00606B9D"/>
    <w:rsid w:val="00606F5E"/>
    <w:rsid w:val="00614793"/>
    <w:rsid w:val="006313ED"/>
    <w:rsid w:val="00663D88"/>
    <w:rsid w:val="0069215E"/>
    <w:rsid w:val="00692F49"/>
    <w:rsid w:val="007002EF"/>
    <w:rsid w:val="00737E68"/>
    <w:rsid w:val="007731D2"/>
    <w:rsid w:val="00773E1F"/>
    <w:rsid w:val="00783414"/>
    <w:rsid w:val="007839CF"/>
    <w:rsid w:val="007A5B68"/>
    <w:rsid w:val="007B452E"/>
    <w:rsid w:val="007B4BE5"/>
    <w:rsid w:val="007D00C9"/>
    <w:rsid w:val="0080420E"/>
    <w:rsid w:val="00823108"/>
    <w:rsid w:val="00827277"/>
    <w:rsid w:val="008546C1"/>
    <w:rsid w:val="0086570E"/>
    <w:rsid w:val="00867C38"/>
    <w:rsid w:val="00891DC2"/>
    <w:rsid w:val="00892BFE"/>
    <w:rsid w:val="008946F3"/>
    <w:rsid w:val="00896A1E"/>
    <w:rsid w:val="00897691"/>
    <w:rsid w:val="008A0D59"/>
    <w:rsid w:val="008B339A"/>
    <w:rsid w:val="008B6523"/>
    <w:rsid w:val="008F524A"/>
    <w:rsid w:val="00902466"/>
    <w:rsid w:val="00915960"/>
    <w:rsid w:val="00931251"/>
    <w:rsid w:val="009357C6"/>
    <w:rsid w:val="0096321F"/>
    <w:rsid w:val="0096657A"/>
    <w:rsid w:val="00984C16"/>
    <w:rsid w:val="00996C2C"/>
    <w:rsid w:val="009A1E92"/>
    <w:rsid w:val="009A55D1"/>
    <w:rsid w:val="009A7762"/>
    <w:rsid w:val="009C1826"/>
    <w:rsid w:val="009F005D"/>
    <w:rsid w:val="009F0C11"/>
    <w:rsid w:val="009F29C5"/>
    <w:rsid w:val="00A04014"/>
    <w:rsid w:val="00A04711"/>
    <w:rsid w:val="00A14E43"/>
    <w:rsid w:val="00A36392"/>
    <w:rsid w:val="00A4764D"/>
    <w:rsid w:val="00A538F4"/>
    <w:rsid w:val="00A56061"/>
    <w:rsid w:val="00A62B57"/>
    <w:rsid w:val="00A77BA0"/>
    <w:rsid w:val="00A97A6B"/>
    <w:rsid w:val="00AC0335"/>
    <w:rsid w:val="00AC1F76"/>
    <w:rsid w:val="00B05708"/>
    <w:rsid w:val="00B07DB9"/>
    <w:rsid w:val="00B13D62"/>
    <w:rsid w:val="00B328D0"/>
    <w:rsid w:val="00B43C8C"/>
    <w:rsid w:val="00B4447C"/>
    <w:rsid w:val="00B50FCF"/>
    <w:rsid w:val="00B77D24"/>
    <w:rsid w:val="00B84909"/>
    <w:rsid w:val="00B91A65"/>
    <w:rsid w:val="00B9712F"/>
    <w:rsid w:val="00B97638"/>
    <w:rsid w:val="00BB5457"/>
    <w:rsid w:val="00BE270F"/>
    <w:rsid w:val="00BF78A8"/>
    <w:rsid w:val="00C1543B"/>
    <w:rsid w:val="00C3757F"/>
    <w:rsid w:val="00C44BA7"/>
    <w:rsid w:val="00C46907"/>
    <w:rsid w:val="00C55057"/>
    <w:rsid w:val="00C55BCF"/>
    <w:rsid w:val="00C866FD"/>
    <w:rsid w:val="00C87F59"/>
    <w:rsid w:val="00CE25DB"/>
    <w:rsid w:val="00CE2EF4"/>
    <w:rsid w:val="00CE3B8C"/>
    <w:rsid w:val="00CE5FF9"/>
    <w:rsid w:val="00D207D1"/>
    <w:rsid w:val="00D31883"/>
    <w:rsid w:val="00D366BD"/>
    <w:rsid w:val="00D45345"/>
    <w:rsid w:val="00D47EC4"/>
    <w:rsid w:val="00D70DB4"/>
    <w:rsid w:val="00D90ADF"/>
    <w:rsid w:val="00D9584F"/>
    <w:rsid w:val="00DA08A6"/>
    <w:rsid w:val="00DB0050"/>
    <w:rsid w:val="00DB335B"/>
    <w:rsid w:val="00DB49BD"/>
    <w:rsid w:val="00DE505F"/>
    <w:rsid w:val="00DF0033"/>
    <w:rsid w:val="00E16F54"/>
    <w:rsid w:val="00E2147E"/>
    <w:rsid w:val="00E46753"/>
    <w:rsid w:val="00E5049C"/>
    <w:rsid w:val="00E60206"/>
    <w:rsid w:val="00E72AAC"/>
    <w:rsid w:val="00E72B75"/>
    <w:rsid w:val="00EB69F0"/>
    <w:rsid w:val="00EC7BF4"/>
    <w:rsid w:val="00EE2361"/>
    <w:rsid w:val="00EE3E3F"/>
    <w:rsid w:val="00EE4182"/>
    <w:rsid w:val="00F079D1"/>
    <w:rsid w:val="00F201D3"/>
    <w:rsid w:val="00F718D5"/>
    <w:rsid w:val="00F814C0"/>
    <w:rsid w:val="00F86E8A"/>
    <w:rsid w:val="00FA3A6E"/>
    <w:rsid w:val="00FB072E"/>
    <w:rsid w:val="00FB7368"/>
    <w:rsid w:val="00FB79F7"/>
    <w:rsid w:val="00FD7E99"/>
    <w:rsid w:val="00FE759C"/>
    <w:rsid w:val="00FF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277"/>
  </w:style>
  <w:style w:type="paragraph" w:styleId="Stopka">
    <w:name w:val="footer"/>
    <w:basedOn w:val="Normalny"/>
    <w:link w:val="Stopka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277"/>
  </w:style>
  <w:style w:type="paragraph" w:styleId="NormalnyWeb">
    <w:name w:val="Normal (Web)"/>
    <w:basedOn w:val="Normalny"/>
    <w:uiPriority w:val="99"/>
    <w:semiHidden/>
    <w:unhideWhenUsed/>
    <w:rsid w:val="0082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7277"/>
    <w:rPr>
      <w:b/>
      <w:bCs/>
    </w:rPr>
  </w:style>
  <w:style w:type="character" w:customStyle="1" w:styleId="Bodytext2Exact">
    <w:name w:val="Body text (2) Exact"/>
    <w:basedOn w:val="Domylnaczcionkaakapitu"/>
    <w:rsid w:val="0082727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827277"/>
    <w:rPr>
      <w:rFonts w:ascii="Cambria" w:eastAsia="Cambria" w:hAnsi="Cambria" w:cs="Cambria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82727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827277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827277"/>
    <w:rPr>
      <w:rFonts w:ascii="Cambria" w:eastAsia="Cambria" w:hAnsi="Cambria" w:cs="Cambria"/>
      <w:b/>
      <w:bCs/>
      <w:i/>
      <w:iCs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7277"/>
    <w:pPr>
      <w:widowControl w:val="0"/>
      <w:shd w:val="clear" w:color="auto" w:fill="FFFFFF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Bodytext30">
    <w:name w:val="Body text (3)"/>
    <w:basedOn w:val="Normalny"/>
    <w:link w:val="Bodytext3"/>
    <w:rsid w:val="00827277"/>
    <w:pPr>
      <w:widowControl w:val="0"/>
      <w:shd w:val="clear" w:color="auto" w:fill="FFFFFF"/>
      <w:spacing w:before="60" w:after="420" w:line="254" w:lineRule="exact"/>
      <w:ind w:hanging="340"/>
      <w:jc w:val="center"/>
    </w:pPr>
    <w:rPr>
      <w:rFonts w:ascii="Cambria" w:eastAsia="Cambria" w:hAnsi="Cambria" w:cs="Cambria"/>
    </w:rPr>
  </w:style>
  <w:style w:type="paragraph" w:customStyle="1" w:styleId="Heading20">
    <w:name w:val="Heading #2"/>
    <w:basedOn w:val="Normalny"/>
    <w:link w:val="Heading2"/>
    <w:rsid w:val="00827277"/>
    <w:pPr>
      <w:widowControl w:val="0"/>
      <w:shd w:val="clear" w:color="auto" w:fill="FFFFFF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Bodytext40">
    <w:name w:val="Body text (4)"/>
    <w:basedOn w:val="Normalny"/>
    <w:link w:val="Bodytext4"/>
    <w:rsid w:val="00827277"/>
    <w:pPr>
      <w:widowControl w:val="0"/>
      <w:shd w:val="clear" w:color="auto" w:fill="FFFFFF"/>
      <w:spacing w:after="420" w:line="278" w:lineRule="exact"/>
      <w:jc w:val="both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27277"/>
    <w:pPr>
      <w:ind w:left="720"/>
      <w:contextualSpacing/>
    </w:pPr>
  </w:style>
  <w:style w:type="character" w:customStyle="1" w:styleId="Bodytext2BoldItalic">
    <w:name w:val="Body text (2) + Bold;Italic"/>
    <w:basedOn w:val="Bodytext2"/>
    <w:rsid w:val="0082727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827277"/>
    <w:rPr>
      <w:color w:val="0066CC"/>
      <w:u w:val="single"/>
    </w:rPr>
  </w:style>
  <w:style w:type="character" w:customStyle="1" w:styleId="Bodytext5NotBold">
    <w:name w:val="Body text (5) + Not Bold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">
    <w:name w:val="Body text (5)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Default">
    <w:name w:val="Default"/>
    <w:rsid w:val="00287F8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9A1E9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9A1E92"/>
    <w:rPr>
      <w:sz w:val="24"/>
      <w:szCs w:val="24"/>
      <w:lang w:val="en-US"/>
    </w:rPr>
  </w:style>
  <w:style w:type="paragraph" w:customStyle="1" w:styleId="pkt">
    <w:name w:val="pkt"/>
    <w:basedOn w:val="Normalny"/>
    <w:rsid w:val="00A56061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1">
    <w:name w:val="Tekst treści1"/>
    <w:basedOn w:val="Normalny"/>
    <w:uiPriority w:val="99"/>
    <w:rsid w:val="00390E2B"/>
    <w:pPr>
      <w:widowControl w:val="0"/>
      <w:shd w:val="clear" w:color="auto" w:fill="FFFFFF"/>
      <w:suppressAutoHyphens/>
      <w:spacing w:after="0" w:line="241" w:lineRule="exact"/>
      <w:ind w:hanging="460"/>
      <w:jc w:val="center"/>
    </w:pPr>
    <w:rPr>
      <w:rFonts w:ascii="Tahoma" w:eastAsia="Times New Roman" w:hAnsi="Tahoma" w:cs="Tahoma"/>
      <w:sz w:val="19"/>
      <w:szCs w:val="19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90E2B"/>
    <w:pPr>
      <w:suppressAutoHyphens/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character" w:customStyle="1" w:styleId="Teksttreci">
    <w:name w:val="Tekst treści_"/>
    <w:basedOn w:val="Domylnaczcionkaakapitu"/>
    <w:rsid w:val="00390E2B"/>
    <w:rPr>
      <w:rFonts w:ascii="Tahoma" w:hAnsi="Tahoma" w:cs="Tahoma" w:hint="default"/>
      <w:sz w:val="19"/>
      <w:szCs w:val="19"/>
      <w:lang w:bidi="ar-SA"/>
    </w:rPr>
  </w:style>
  <w:style w:type="paragraph" w:customStyle="1" w:styleId="Standard">
    <w:name w:val="Standard"/>
    <w:rsid w:val="00E504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985C-AC35-4966-9DEE-939FAC73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Wiśniewski</dc:creator>
  <cp:lastModifiedBy>awisniewska</cp:lastModifiedBy>
  <cp:revision>3</cp:revision>
  <cp:lastPrinted>2020-08-07T12:21:00Z</cp:lastPrinted>
  <dcterms:created xsi:type="dcterms:W3CDTF">2020-08-11T05:46:00Z</dcterms:created>
  <dcterms:modified xsi:type="dcterms:W3CDTF">2020-08-11T05:46:00Z</dcterms:modified>
</cp:coreProperties>
</file>